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8850" w14:textId="77777777" w:rsidR="00C535B2" w:rsidRPr="00557B5B" w:rsidRDefault="00C535B2" w:rsidP="00834A9D">
      <w:pPr>
        <w:pStyle w:val="Overskrift1"/>
        <w:spacing w:line="240" w:lineRule="auto"/>
        <w:rPr>
          <w:rFonts w:ascii="Arial" w:hAnsi="Arial" w:cs="Arial"/>
          <w:b/>
          <w:sz w:val="40"/>
          <w:szCs w:val="40"/>
          <w:lang w:val="en-US"/>
        </w:rPr>
      </w:pPr>
      <w:bookmarkStart w:id="0" w:name="_GoBack"/>
      <w:bookmarkEnd w:id="0"/>
      <w:r w:rsidRPr="00557B5B">
        <w:rPr>
          <w:rFonts w:ascii="Arial" w:hAnsi="Arial" w:cs="Arial"/>
          <w:b/>
          <w:sz w:val="40"/>
          <w:szCs w:val="40"/>
          <w:lang w:val="en-US"/>
        </w:rPr>
        <w:t>Invention Disclosure</w:t>
      </w:r>
      <w:r w:rsidR="006B056D">
        <w:rPr>
          <w:rFonts w:ascii="Arial" w:hAnsi="Arial" w:cs="Arial"/>
          <w:b/>
          <w:sz w:val="40"/>
          <w:szCs w:val="40"/>
          <w:lang w:val="en-US"/>
        </w:rPr>
        <w:t xml:space="preserve"> </w:t>
      </w:r>
      <w:r w:rsidRPr="00557B5B">
        <w:rPr>
          <w:rFonts w:ascii="Arial" w:hAnsi="Arial" w:cs="Arial"/>
          <w:b/>
          <w:sz w:val="40"/>
          <w:szCs w:val="40"/>
          <w:lang w:val="en-US"/>
        </w:rPr>
        <w:t>Form for Employee’s Inventions at SDU and Region of Southern Denmark</w:t>
      </w:r>
    </w:p>
    <w:p w14:paraId="14A78851" w14:textId="77777777" w:rsidR="00C535B2" w:rsidRPr="00557B5B" w:rsidRDefault="00C535B2" w:rsidP="00834A9D">
      <w:pPr>
        <w:pStyle w:val="Fliesstext"/>
        <w:spacing w:line="240" w:lineRule="auto"/>
        <w:jc w:val="left"/>
        <w:rPr>
          <w:rFonts w:cs="Arial"/>
          <w:sz w:val="20"/>
          <w:lang w:val="en-US"/>
        </w:rPr>
      </w:pPr>
    </w:p>
    <w:p w14:paraId="14A78852" w14:textId="77777777" w:rsidR="00C535B2" w:rsidRPr="00557B5B" w:rsidRDefault="00C535B2" w:rsidP="00834A9D">
      <w:pPr>
        <w:pStyle w:val="Fliesstext"/>
        <w:spacing w:line="240" w:lineRule="auto"/>
        <w:jc w:val="left"/>
        <w:rPr>
          <w:rFonts w:cs="Arial"/>
          <w:sz w:val="20"/>
          <w:lang w:val="en-US"/>
        </w:rPr>
      </w:pPr>
    </w:p>
    <w:p w14:paraId="14A78853" w14:textId="77777777" w:rsidR="00C535B2" w:rsidRPr="00557B5B" w:rsidRDefault="000A738D" w:rsidP="00834A9D">
      <w:pPr>
        <w:pBdr>
          <w:top w:val="single" w:sz="4" w:space="1" w:color="auto"/>
          <w:left w:val="single" w:sz="4" w:space="4" w:color="auto"/>
          <w:bottom w:val="single" w:sz="4" w:space="1" w:color="auto"/>
          <w:right w:val="single" w:sz="4" w:space="4" w:color="auto"/>
        </w:pBdr>
        <w:tabs>
          <w:tab w:val="left" w:pos="426"/>
        </w:tabs>
        <w:rPr>
          <w:rFonts w:ascii="Arial" w:hAnsi="Arial" w:cs="Arial"/>
          <w:b/>
          <w:szCs w:val="24"/>
          <w:lang w:val="en-US"/>
        </w:rPr>
      </w:pPr>
      <w:r w:rsidRPr="00557B5B">
        <w:rPr>
          <w:rFonts w:ascii="Arial" w:hAnsi="Arial" w:cs="Arial"/>
          <w:b/>
          <w:szCs w:val="24"/>
          <w:lang w:val="en-US"/>
        </w:rPr>
        <w:fldChar w:fldCharType="begin">
          <w:ffData>
            <w:name w:val=""/>
            <w:enabled/>
            <w:calcOnExit w:val="0"/>
            <w:textInput>
              <w:default w:val="Titel der Erfindung"/>
            </w:textInput>
          </w:ffData>
        </w:fldChar>
      </w:r>
      <w:r w:rsidR="00C535B2" w:rsidRPr="00557B5B">
        <w:rPr>
          <w:rFonts w:ascii="Arial" w:hAnsi="Arial" w:cs="Arial"/>
          <w:b/>
          <w:szCs w:val="24"/>
          <w:lang w:val="en-US"/>
        </w:rPr>
        <w:instrText xml:space="preserve"> FORMTEXT </w:instrText>
      </w:r>
      <w:r w:rsidRPr="00557B5B">
        <w:rPr>
          <w:rFonts w:ascii="Arial" w:hAnsi="Arial" w:cs="Arial"/>
          <w:b/>
          <w:szCs w:val="24"/>
          <w:lang w:val="en-US"/>
        </w:rPr>
      </w:r>
      <w:r w:rsidRPr="00557B5B">
        <w:rPr>
          <w:rFonts w:ascii="Arial" w:hAnsi="Arial" w:cs="Arial"/>
          <w:b/>
          <w:szCs w:val="24"/>
          <w:lang w:val="en-US"/>
        </w:rPr>
        <w:fldChar w:fldCharType="separate"/>
      </w:r>
      <w:r w:rsidR="00C535B2" w:rsidRPr="00557B5B">
        <w:rPr>
          <w:rFonts w:ascii="Arial" w:hAnsi="Arial" w:cs="Arial"/>
          <w:b/>
          <w:szCs w:val="24"/>
          <w:lang w:val="en-US"/>
        </w:rPr>
        <w:t>Title of the invention</w:t>
      </w:r>
      <w:r w:rsidRPr="00557B5B">
        <w:rPr>
          <w:rFonts w:ascii="Arial" w:hAnsi="Arial" w:cs="Arial"/>
          <w:b/>
          <w:szCs w:val="24"/>
          <w:lang w:val="en-US"/>
        </w:rPr>
        <w:fldChar w:fldCharType="end"/>
      </w:r>
    </w:p>
    <w:p w14:paraId="14A78854" w14:textId="77777777" w:rsidR="00C535B2" w:rsidRPr="00557B5B" w:rsidRDefault="00C535B2" w:rsidP="00834A9D">
      <w:pPr>
        <w:pStyle w:val="Fliesstext"/>
        <w:spacing w:line="240" w:lineRule="auto"/>
        <w:jc w:val="left"/>
        <w:rPr>
          <w:rFonts w:cs="Arial"/>
          <w:sz w:val="20"/>
          <w:lang w:val="en-US"/>
        </w:rPr>
      </w:pPr>
    </w:p>
    <w:p w14:paraId="14A78855" w14:textId="63FD2B51" w:rsidR="00C535B2" w:rsidRDefault="00C535B2" w:rsidP="00834A9D">
      <w:pPr>
        <w:pStyle w:val="Fliesstext"/>
        <w:spacing w:line="360" w:lineRule="auto"/>
        <w:jc w:val="left"/>
        <w:rPr>
          <w:rFonts w:cs="Arial"/>
          <w:sz w:val="20"/>
          <w:lang w:val="en-US"/>
        </w:rPr>
      </w:pPr>
      <w:r w:rsidRPr="00557B5B">
        <w:rPr>
          <w:rFonts w:cs="Arial"/>
          <w:sz w:val="20"/>
          <w:lang w:val="en-US"/>
        </w:rPr>
        <w:t>Inventors should use this Invention Disclosure form to summarize the key data of their invention at SDU and Region of Southern Denmark (</w:t>
      </w:r>
      <w:r w:rsidR="003C0865">
        <w:rPr>
          <w:rFonts w:cs="Arial"/>
          <w:sz w:val="20"/>
          <w:lang w:val="en-US"/>
        </w:rPr>
        <w:t>RSD</w:t>
      </w:r>
      <w:r w:rsidRPr="00557B5B">
        <w:rPr>
          <w:rFonts w:cs="Arial"/>
          <w:sz w:val="20"/>
          <w:lang w:val="en-US"/>
        </w:rPr>
        <w:t xml:space="preserve">) for the attention of </w:t>
      </w:r>
      <w:r w:rsidR="004D4583">
        <w:rPr>
          <w:rFonts w:cs="Arial"/>
          <w:sz w:val="20"/>
          <w:lang w:val="en-US"/>
        </w:rPr>
        <w:t xml:space="preserve">SDU </w:t>
      </w:r>
      <w:r w:rsidR="00B66C11">
        <w:rPr>
          <w:rFonts w:cs="Arial"/>
          <w:sz w:val="20"/>
          <w:lang w:val="en-US"/>
        </w:rPr>
        <w:t>RIO</w:t>
      </w:r>
      <w:r w:rsidR="004D4583">
        <w:rPr>
          <w:rFonts w:cs="Arial"/>
          <w:sz w:val="20"/>
          <w:lang w:val="en-US"/>
        </w:rPr>
        <w:t>.</w:t>
      </w:r>
      <w:r w:rsidRPr="00557B5B">
        <w:rPr>
          <w:rFonts w:cs="Arial"/>
          <w:sz w:val="20"/>
          <w:lang w:val="en-US"/>
        </w:rPr>
        <w:t xml:space="preserve"> This information will be treated confidentially and will be used to clarify a possible patent application and subsequent exploitation of the patent. The dated and signed document shall also act as early written proof of the invention. It may prove useful at a later stage to defend the rights of the inventor(s) and SDU or </w:t>
      </w:r>
      <w:r w:rsidR="003C0865">
        <w:rPr>
          <w:rFonts w:cs="Arial"/>
          <w:sz w:val="20"/>
          <w:lang w:val="en-US"/>
        </w:rPr>
        <w:t>RSD</w:t>
      </w:r>
      <w:r w:rsidR="003C0865" w:rsidRPr="00557B5B">
        <w:rPr>
          <w:rFonts w:cs="Arial"/>
          <w:sz w:val="20"/>
          <w:lang w:val="en-US"/>
        </w:rPr>
        <w:t xml:space="preserve"> </w:t>
      </w:r>
      <w:r w:rsidRPr="00557B5B">
        <w:rPr>
          <w:rFonts w:cs="Arial"/>
          <w:sz w:val="20"/>
          <w:lang w:val="en-US"/>
        </w:rPr>
        <w:t>vis-à-vis third parties in certain cases.</w:t>
      </w:r>
      <w:r w:rsidR="006A38C3" w:rsidRPr="00557B5B">
        <w:rPr>
          <w:rFonts w:cs="Arial"/>
          <w:sz w:val="20"/>
          <w:lang w:val="en-US"/>
        </w:rPr>
        <w:t xml:space="preserve"> </w:t>
      </w:r>
    </w:p>
    <w:p w14:paraId="253DC4E4" w14:textId="3C7E47F3" w:rsidR="007D53E4" w:rsidRPr="00557B5B" w:rsidRDefault="007D53E4" w:rsidP="00834A9D">
      <w:pPr>
        <w:pStyle w:val="Fliesstext"/>
        <w:spacing w:line="360" w:lineRule="auto"/>
        <w:jc w:val="left"/>
        <w:rPr>
          <w:rFonts w:cs="Arial"/>
          <w:sz w:val="20"/>
          <w:lang w:val="en-US"/>
        </w:rPr>
      </w:pPr>
      <w:r>
        <w:rPr>
          <w:rFonts w:cs="Arial"/>
          <w:sz w:val="20"/>
          <w:lang w:val="en-US"/>
        </w:rPr>
        <w:t xml:space="preserve">If any of the inventors wish to waive the rights to remuneration, this should be </w:t>
      </w:r>
      <w:r w:rsidR="008E43A2">
        <w:rPr>
          <w:rFonts w:cs="Arial"/>
          <w:sz w:val="20"/>
          <w:lang w:val="en-US"/>
        </w:rPr>
        <w:t>explicitly</w:t>
      </w:r>
      <w:r>
        <w:rPr>
          <w:rFonts w:cs="Arial"/>
          <w:sz w:val="20"/>
          <w:lang w:val="en-US"/>
        </w:rPr>
        <w:t xml:space="preserve"> stated on this form when initially submitting the invention disclosure.</w:t>
      </w:r>
    </w:p>
    <w:p w14:paraId="14A78856" w14:textId="63CC254D" w:rsidR="006A38C3" w:rsidRPr="00557B5B" w:rsidRDefault="006A38C3" w:rsidP="00834A9D">
      <w:pPr>
        <w:pStyle w:val="Fliesstext"/>
        <w:spacing w:line="360" w:lineRule="auto"/>
        <w:jc w:val="left"/>
        <w:rPr>
          <w:rFonts w:cs="Arial"/>
          <w:sz w:val="20"/>
          <w:lang w:val="en-US"/>
        </w:rPr>
      </w:pPr>
      <w:r w:rsidRPr="00557B5B">
        <w:rPr>
          <w:rFonts w:cs="Arial"/>
          <w:sz w:val="20"/>
          <w:lang w:val="en-US"/>
        </w:rPr>
        <w:t xml:space="preserve">From date of reception of your invention disclosure </w:t>
      </w:r>
      <w:r w:rsidR="00506C24">
        <w:rPr>
          <w:rFonts w:cs="Arial"/>
          <w:sz w:val="20"/>
          <w:lang w:val="en-US"/>
        </w:rPr>
        <w:t xml:space="preserve">SDU </w:t>
      </w:r>
      <w:r w:rsidR="00B66C11">
        <w:rPr>
          <w:rFonts w:cs="Arial"/>
          <w:sz w:val="20"/>
          <w:lang w:val="en-US"/>
        </w:rPr>
        <w:t>RIO</w:t>
      </w:r>
      <w:r w:rsidR="00506C24" w:rsidRPr="00557B5B">
        <w:rPr>
          <w:rFonts w:cs="Arial"/>
          <w:sz w:val="20"/>
          <w:lang w:val="en-US"/>
        </w:rPr>
        <w:t xml:space="preserve"> </w:t>
      </w:r>
      <w:r w:rsidRPr="00557B5B">
        <w:rPr>
          <w:rFonts w:cs="Arial"/>
          <w:sz w:val="20"/>
          <w:lang w:val="en-US"/>
        </w:rPr>
        <w:t xml:space="preserve">has 2 months to assess your invention with regard to patentability and commercial potential. </w:t>
      </w:r>
      <w:r w:rsidR="002F07BF" w:rsidRPr="00557B5B">
        <w:rPr>
          <w:rFonts w:cs="Arial"/>
          <w:sz w:val="20"/>
          <w:lang w:val="en-US"/>
        </w:rPr>
        <w:t xml:space="preserve">You will within a couple of </w:t>
      </w:r>
      <w:r w:rsidR="00BB4E21" w:rsidRPr="00557B5B">
        <w:rPr>
          <w:rFonts w:cs="Arial"/>
          <w:sz w:val="20"/>
          <w:lang w:val="en-US"/>
        </w:rPr>
        <w:t xml:space="preserve">days </w:t>
      </w:r>
      <w:r w:rsidR="002F07BF" w:rsidRPr="00557B5B">
        <w:rPr>
          <w:rFonts w:cs="Arial"/>
          <w:sz w:val="20"/>
          <w:lang w:val="en-US"/>
        </w:rPr>
        <w:t xml:space="preserve">after </w:t>
      </w:r>
      <w:r w:rsidRPr="00557B5B">
        <w:rPr>
          <w:rFonts w:cs="Arial"/>
          <w:sz w:val="20"/>
          <w:lang w:val="en-US"/>
        </w:rPr>
        <w:t xml:space="preserve">reception </w:t>
      </w:r>
      <w:r w:rsidR="002F07BF" w:rsidRPr="00557B5B">
        <w:rPr>
          <w:rFonts w:cs="Arial"/>
          <w:sz w:val="20"/>
          <w:lang w:val="en-US"/>
        </w:rPr>
        <w:t xml:space="preserve">be </w:t>
      </w:r>
      <w:r w:rsidRPr="00557B5B">
        <w:rPr>
          <w:rFonts w:cs="Arial"/>
          <w:sz w:val="20"/>
          <w:lang w:val="en-US"/>
        </w:rPr>
        <w:t xml:space="preserve">contacted by one of our </w:t>
      </w:r>
      <w:r w:rsidR="00506C24">
        <w:rPr>
          <w:rFonts w:cs="Arial"/>
          <w:sz w:val="20"/>
          <w:lang w:val="en-US"/>
        </w:rPr>
        <w:t>employees</w:t>
      </w:r>
      <w:r w:rsidRPr="00557B5B">
        <w:rPr>
          <w:rFonts w:cs="Arial"/>
          <w:sz w:val="20"/>
          <w:lang w:val="en-US"/>
        </w:rPr>
        <w:t xml:space="preserve"> to schedule a meeting with the purpose of a thorough walkthrough of your invention and the conditions surrounding it.</w:t>
      </w:r>
    </w:p>
    <w:p w14:paraId="14A78857" w14:textId="40621DA2" w:rsidR="00C535B2" w:rsidRPr="00557B5B" w:rsidRDefault="00C535B2" w:rsidP="00834A9D">
      <w:pPr>
        <w:pStyle w:val="Fliesstext"/>
        <w:spacing w:before="240" w:line="240" w:lineRule="auto"/>
        <w:jc w:val="left"/>
        <w:rPr>
          <w:rFonts w:cs="Arial"/>
          <w:sz w:val="20"/>
          <w:lang w:val="en-US"/>
        </w:rPr>
      </w:pPr>
      <w:r w:rsidRPr="00557B5B">
        <w:rPr>
          <w:rFonts w:cs="Arial"/>
          <w:sz w:val="20"/>
          <w:lang w:val="en-US"/>
        </w:rPr>
        <w:t>Please complete the form as fully as possible and e-mail it to</w:t>
      </w:r>
      <w:r w:rsidR="004D4583">
        <w:rPr>
          <w:rFonts w:cs="Arial"/>
          <w:sz w:val="20"/>
          <w:lang w:val="en-US"/>
        </w:rPr>
        <w:t xml:space="preserve"> the official Record at SDU</w:t>
      </w:r>
      <w:r w:rsidRPr="00557B5B">
        <w:rPr>
          <w:rFonts w:cs="Arial"/>
          <w:sz w:val="20"/>
          <w:lang w:val="en-US"/>
        </w:rPr>
        <w:t>:</w:t>
      </w:r>
    </w:p>
    <w:p w14:paraId="14A78858" w14:textId="77777777" w:rsidR="00C535B2" w:rsidRPr="00557B5B" w:rsidRDefault="00C535B2" w:rsidP="00834A9D">
      <w:pPr>
        <w:pStyle w:val="Fliesstext"/>
        <w:spacing w:line="240" w:lineRule="auto"/>
        <w:jc w:val="left"/>
        <w:rPr>
          <w:rFonts w:cs="Arial"/>
          <w:sz w:val="20"/>
          <w:lang w:val="en-US"/>
        </w:rPr>
      </w:pPr>
    </w:p>
    <w:p w14:paraId="58905FD6" w14:textId="69204B00" w:rsidR="0041179F" w:rsidRPr="002B0D70" w:rsidRDefault="00A55093" w:rsidP="0041179F">
      <w:pPr>
        <w:jc w:val="center"/>
        <w:rPr>
          <w:rFonts w:ascii="Arial" w:hAnsi="Arial" w:cs="Arial"/>
          <w:sz w:val="36"/>
          <w:lang w:val="en-US" w:eastAsia="de-CH"/>
        </w:rPr>
      </w:pPr>
      <w:hyperlink r:id="rId11" w:history="1">
        <w:r w:rsidR="0041179F" w:rsidRPr="002B0D70">
          <w:rPr>
            <w:rStyle w:val="Hyperlink"/>
            <w:rFonts w:ascii="Arial" w:hAnsi="Arial" w:cs="Arial"/>
            <w:sz w:val="36"/>
            <w:lang w:val="en-US"/>
          </w:rPr>
          <w:t>inventions@sdu.dk</w:t>
        </w:r>
      </w:hyperlink>
    </w:p>
    <w:p w14:paraId="14A7885B" w14:textId="77777777" w:rsidR="00DB4DFB" w:rsidRPr="00557B5B" w:rsidRDefault="00DB4DFB" w:rsidP="00834A9D">
      <w:pPr>
        <w:pStyle w:val="Fliesstext"/>
        <w:spacing w:line="360" w:lineRule="auto"/>
        <w:jc w:val="left"/>
        <w:rPr>
          <w:rFonts w:cs="Arial"/>
          <w:sz w:val="20"/>
          <w:lang w:val="en-US"/>
        </w:rPr>
      </w:pPr>
    </w:p>
    <w:p w14:paraId="14A7885E" w14:textId="796E9BEC" w:rsidR="00D91F30" w:rsidRPr="00506C24" w:rsidRDefault="00D91F30" w:rsidP="007D53E4">
      <w:pPr>
        <w:pStyle w:val="Listeafsnit"/>
        <w:rPr>
          <w:rFonts w:ascii="Arial" w:hAnsi="Arial"/>
          <w:lang w:val="en-US"/>
        </w:rPr>
      </w:pPr>
      <w:r w:rsidRPr="00506C24">
        <w:rPr>
          <w:rFonts w:ascii="Arial" w:hAnsi="Arial"/>
          <w:lang w:val="en-US"/>
        </w:rPr>
        <w:br w:type="page"/>
      </w:r>
    </w:p>
    <w:p w14:paraId="14A7885F" w14:textId="77777777" w:rsidR="00557B5B" w:rsidRPr="00557B5B" w:rsidRDefault="00557B5B" w:rsidP="00834A9D">
      <w:pPr>
        <w:rPr>
          <w:rFonts w:ascii="Arial" w:hAnsi="Arial" w:cs="Arial"/>
          <w:b/>
          <w:lang w:val="en-US"/>
        </w:rPr>
      </w:pPr>
      <w:r w:rsidRPr="00557B5B">
        <w:rPr>
          <w:rFonts w:ascii="Arial" w:hAnsi="Arial" w:cs="Arial"/>
          <w:b/>
          <w:lang w:val="en-US"/>
        </w:rPr>
        <w:lastRenderedPageBreak/>
        <w:t>Please copy this page. It should be completed in fully b</w:t>
      </w:r>
      <w:r w:rsidR="006D3775">
        <w:rPr>
          <w:rFonts w:ascii="Arial" w:hAnsi="Arial" w:cs="Arial"/>
          <w:b/>
          <w:lang w:val="en-US"/>
        </w:rPr>
        <w:t>y</w:t>
      </w:r>
      <w:r w:rsidRPr="00506C24">
        <w:rPr>
          <w:rFonts w:ascii="Arial" w:hAnsi="Arial" w:cs="Arial"/>
          <w:b/>
          <w:i/>
          <w:u w:val="single"/>
          <w:lang w:val="en-US"/>
        </w:rPr>
        <w:t xml:space="preserve"> each</w:t>
      </w:r>
      <w:r w:rsidRPr="00557B5B">
        <w:rPr>
          <w:rFonts w:ascii="Arial" w:hAnsi="Arial" w:cs="Arial"/>
          <w:b/>
          <w:lang w:val="en-US"/>
        </w:rPr>
        <w:t xml:space="preserve"> person involved in the invention.</w:t>
      </w:r>
    </w:p>
    <w:p w14:paraId="14A78860" w14:textId="77777777" w:rsidR="00557B5B" w:rsidRPr="00557B5B" w:rsidRDefault="00557B5B" w:rsidP="00834A9D">
      <w:pPr>
        <w:rPr>
          <w:rFonts w:ascii="Arial" w:hAnsi="Arial" w:cs="Arial"/>
          <w:b/>
          <w:lang w:val="en-US"/>
        </w:rPr>
      </w:pPr>
      <w:r w:rsidRPr="00557B5B">
        <w:rPr>
          <w:rFonts w:ascii="Arial" w:hAnsi="Arial" w:cs="Arial"/>
          <w:b/>
          <w:lang w:val="en-US"/>
        </w:rPr>
        <w:t>Inventors: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3"/>
        <w:gridCol w:w="6665"/>
      </w:tblGrid>
      <w:tr w:rsidR="00557B5B" w:rsidRPr="00557B5B" w14:paraId="14A78862" w14:textId="77777777" w:rsidTr="00C27D47">
        <w:trPr>
          <w:trHeight w:val="100"/>
        </w:trPr>
        <w:tc>
          <w:tcPr>
            <w:tcW w:w="9318" w:type="dxa"/>
            <w:gridSpan w:val="2"/>
            <w:shd w:val="clear" w:color="auto" w:fill="C0C0C0"/>
          </w:tcPr>
          <w:p w14:paraId="14A78861" w14:textId="77777777" w:rsidR="00557B5B" w:rsidRPr="00557B5B" w:rsidRDefault="00557B5B" w:rsidP="00834A9D">
            <w:pPr>
              <w:autoSpaceDE w:val="0"/>
              <w:autoSpaceDN w:val="0"/>
              <w:adjustRightInd w:val="0"/>
              <w:rPr>
                <w:rFonts w:ascii="Arial" w:hAnsi="Arial" w:cs="Arial"/>
                <w:b/>
                <w:sz w:val="20"/>
                <w:lang w:val="en-US"/>
              </w:rPr>
            </w:pPr>
            <w:r w:rsidRPr="00557B5B">
              <w:rPr>
                <w:rFonts w:ascii="Arial" w:hAnsi="Arial" w:cs="Arial"/>
                <w:b/>
                <w:sz w:val="20"/>
                <w:lang w:val="en-US"/>
              </w:rPr>
              <w:t>Personal details</w:t>
            </w:r>
          </w:p>
        </w:tc>
      </w:tr>
      <w:tr w:rsidR="00557B5B" w:rsidRPr="00557B5B" w14:paraId="14A78865" w14:textId="77777777" w:rsidTr="00C27D47">
        <w:trPr>
          <w:trHeight w:val="180"/>
        </w:trPr>
        <w:tc>
          <w:tcPr>
            <w:tcW w:w="2653" w:type="dxa"/>
          </w:tcPr>
          <w:p w14:paraId="14A78863"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rPr>
              <w:fldChar w:fldCharType="begin">
                <w:ffData>
                  <w:name w:val="Kontrollkästchen76"/>
                  <w:enabled/>
                  <w:calcOnExit w:val="0"/>
                  <w:checkBox>
                    <w:sizeAuto/>
                    <w:default w:val="0"/>
                  </w:checkBox>
                </w:ffData>
              </w:fldChar>
            </w:r>
            <w:r w:rsidR="00557B5B" w:rsidRPr="00557B5B">
              <w:rPr>
                <w:rFonts w:ascii="Arial" w:hAnsi="Arial" w:cs="Arial"/>
                <w:sz w:val="18"/>
                <w:szCs w:val="18"/>
              </w:rPr>
              <w:instrText xml:space="preserve"> FORMCHECKBOX </w:instrText>
            </w:r>
            <w:r w:rsidR="00A55093">
              <w:rPr>
                <w:rFonts w:ascii="Arial" w:hAnsi="Arial" w:cs="Arial"/>
                <w:sz w:val="18"/>
                <w:szCs w:val="18"/>
              </w:rPr>
            </w:r>
            <w:r w:rsidR="00A55093">
              <w:rPr>
                <w:rFonts w:ascii="Arial" w:hAnsi="Arial" w:cs="Arial"/>
                <w:sz w:val="18"/>
                <w:szCs w:val="18"/>
              </w:rPr>
              <w:fldChar w:fldCharType="separate"/>
            </w:r>
            <w:r w:rsidRPr="00557B5B">
              <w:rPr>
                <w:rFonts w:ascii="Arial" w:hAnsi="Arial" w:cs="Arial"/>
                <w:sz w:val="18"/>
                <w:szCs w:val="18"/>
              </w:rPr>
              <w:fldChar w:fldCharType="end"/>
            </w:r>
            <w:r w:rsidR="00557B5B" w:rsidRPr="00557B5B">
              <w:rPr>
                <w:rFonts w:ascii="Arial" w:hAnsi="Arial" w:cs="Arial"/>
                <w:sz w:val="18"/>
                <w:szCs w:val="18"/>
              </w:rPr>
              <w:t xml:space="preserve"> Male   </w:t>
            </w:r>
            <w:r w:rsidRPr="00557B5B">
              <w:rPr>
                <w:rFonts w:ascii="Arial" w:hAnsi="Arial" w:cs="Arial"/>
                <w:sz w:val="18"/>
                <w:szCs w:val="18"/>
              </w:rPr>
              <w:fldChar w:fldCharType="begin">
                <w:ffData>
                  <w:name w:val=""/>
                  <w:enabled/>
                  <w:calcOnExit w:val="0"/>
                  <w:checkBox>
                    <w:sizeAuto/>
                    <w:default w:val="0"/>
                  </w:checkBox>
                </w:ffData>
              </w:fldChar>
            </w:r>
            <w:r w:rsidR="00557B5B" w:rsidRPr="00557B5B">
              <w:rPr>
                <w:rFonts w:ascii="Arial" w:hAnsi="Arial" w:cs="Arial"/>
                <w:sz w:val="18"/>
                <w:szCs w:val="18"/>
              </w:rPr>
              <w:instrText xml:space="preserve"> FORMCHECKBOX </w:instrText>
            </w:r>
            <w:r w:rsidR="00A55093">
              <w:rPr>
                <w:rFonts w:ascii="Arial" w:hAnsi="Arial" w:cs="Arial"/>
                <w:sz w:val="18"/>
                <w:szCs w:val="18"/>
              </w:rPr>
            </w:r>
            <w:r w:rsidR="00A55093">
              <w:rPr>
                <w:rFonts w:ascii="Arial" w:hAnsi="Arial" w:cs="Arial"/>
                <w:sz w:val="18"/>
                <w:szCs w:val="18"/>
              </w:rPr>
              <w:fldChar w:fldCharType="separate"/>
            </w:r>
            <w:r w:rsidRPr="00557B5B">
              <w:rPr>
                <w:rFonts w:ascii="Arial" w:hAnsi="Arial" w:cs="Arial"/>
                <w:sz w:val="18"/>
                <w:szCs w:val="18"/>
              </w:rPr>
              <w:fldChar w:fldCharType="end"/>
            </w:r>
            <w:r w:rsidR="00557B5B" w:rsidRPr="00557B5B">
              <w:rPr>
                <w:rFonts w:ascii="Arial" w:hAnsi="Arial" w:cs="Arial"/>
                <w:sz w:val="18"/>
                <w:szCs w:val="18"/>
              </w:rPr>
              <w:t xml:space="preserve"> Female</w:t>
            </w:r>
          </w:p>
        </w:tc>
        <w:tc>
          <w:tcPr>
            <w:tcW w:w="6665" w:type="dxa"/>
          </w:tcPr>
          <w:p w14:paraId="14A78864" w14:textId="77777777" w:rsidR="00557B5B" w:rsidRPr="00557B5B" w:rsidRDefault="00557B5B" w:rsidP="00834A9D">
            <w:pPr>
              <w:autoSpaceDE w:val="0"/>
              <w:autoSpaceDN w:val="0"/>
              <w:adjustRightInd w:val="0"/>
              <w:rPr>
                <w:rFonts w:ascii="Arial" w:hAnsi="Arial" w:cs="Arial"/>
                <w:sz w:val="18"/>
                <w:szCs w:val="18"/>
                <w:lang w:val="en-US"/>
              </w:rPr>
            </w:pPr>
          </w:p>
        </w:tc>
      </w:tr>
      <w:tr w:rsidR="00557B5B" w:rsidRPr="00557B5B" w14:paraId="14A78868" w14:textId="77777777" w:rsidTr="00C27D47">
        <w:trPr>
          <w:trHeight w:val="272"/>
        </w:trPr>
        <w:tc>
          <w:tcPr>
            <w:tcW w:w="2653" w:type="dxa"/>
          </w:tcPr>
          <w:p w14:paraId="14A78866"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Surname</w:t>
            </w:r>
          </w:p>
        </w:tc>
        <w:tc>
          <w:tcPr>
            <w:tcW w:w="6665" w:type="dxa"/>
          </w:tcPr>
          <w:p w14:paraId="14A78867"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16"/>
                  <w:enabled/>
                  <w:calcOnExit w:val="0"/>
                  <w:textInput/>
                </w:ffData>
              </w:fldChar>
            </w:r>
            <w:bookmarkStart w:id="1" w:name="Text116"/>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1"/>
          </w:p>
        </w:tc>
      </w:tr>
      <w:tr w:rsidR="00557B5B" w:rsidRPr="00557B5B" w14:paraId="14A7886B" w14:textId="77777777" w:rsidTr="00C27D47">
        <w:trPr>
          <w:trHeight w:val="272"/>
        </w:trPr>
        <w:tc>
          <w:tcPr>
            <w:tcW w:w="2653" w:type="dxa"/>
          </w:tcPr>
          <w:p w14:paraId="14A78869"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Forename</w:t>
            </w:r>
          </w:p>
        </w:tc>
        <w:tc>
          <w:tcPr>
            <w:tcW w:w="6665" w:type="dxa"/>
          </w:tcPr>
          <w:p w14:paraId="14A7886A"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17"/>
                  <w:enabled/>
                  <w:calcOnExit w:val="0"/>
                  <w:textInput/>
                </w:ffData>
              </w:fldChar>
            </w:r>
            <w:bookmarkStart w:id="2" w:name="Text117"/>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2"/>
          </w:p>
        </w:tc>
      </w:tr>
      <w:tr w:rsidR="00557B5B" w:rsidRPr="00557B5B" w14:paraId="14A7886E" w14:textId="77777777" w:rsidTr="00C27D47">
        <w:trPr>
          <w:trHeight w:val="262"/>
        </w:trPr>
        <w:tc>
          <w:tcPr>
            <w:tcW w:w="2653" w:type="dxa"/>
          </w:tcPr>
          <w:p w14:paraId="14A7886C"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Title</w:t>
            </w:r>
          </w:p>
        </w:tc>
        <w:tc>
          <w:tcPr>
            <w:tcW w:w="6665" w:type="dxa"/>
          </w:tcPr>
          <w:p w14:paraId="14A7886D"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18"/>
                  <w:enabled/>
                  <w:calcOnExit w:val="0"/>
                  <w:textInput/>
                </w:ffData>
              </w:fldChar>
            </w:r>
            <w:bookmarkStart w:id="3" w:name="Text118"/>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3"/>
          </w:p>
        </w:tc>
      </w:tr>
      <w:tr w:rsidR="00557B5B" w:rsidRPr="00557B5B" w14:paraId="14A78871" w14:textId="77777777" w:rsidTr="00C27D47">
        <w:trPr>
          <w:trHeight w:val="272"/>
        </w:trPr>
        <w:tc>
          <w:tcPr>
            <w:tcW w:w="2653" w:type="dxa"/>
          </w:tcPr>
          <w:p w14:paraId="14A7886F"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Nationality</w:t>
            </w:r>
          </w:p>
        </w:tc>
        <w:tc>
          <w:tcPr>
            <w:tcW w:w="6665" w:type="dxa"/>
          </w:tcPr>
          <w:p w14:paraId="14A78870"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19"/>
                  <w:enabled/>
                  <w:calcOnExit w:val="0"/>
                  <w:textInput/>
                </w:ffData>
              </w:fldChar>
            </w:r>
            <w:bookmarkStart w:id="4" w:name="Text119"/>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4"/>
          </w:p>
        </w:tc>
      </w:tr>
      <w:tr w:rsidR="00557B5B" w:rsidRPr="00557B5B" w14:paraId="14A78874" w14:textId="77777777" w:rsidTr="00C27D47">
        <w:trPr>
          <w:trHeight w:val="407"/>
        </w:trPr>
        <w:tc>
          <w:tcPr>
            <w:tcW w:w="2653" w:type="dxa"/>
          </w:tcPr>
          <w:p w14:paraId="14A78872"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Affiliation (responsible professor/</w:t>
            </w:r>
            <w:r w:rsidR="006D3775">
              <w:rPr>
                <w:rFonts w:ascii="Arial" w:hAnsi="Arial" w:cs="Arial"/>
                <w:sz w:val="18"/>
                <w:szCs w:val="18"/>
                <w:lang w:val="en-US"/>
              </w:rPr>
              <w:t>i</w:t>
            </w:r>
            <w:r w:rsidRPr="00557B5B">
              <w:rPr>
                <w:rFonts w:ascii="Arial" w:hAnsi="Arial" w:cs="Arial"/>
                <w:sz w:val="18"/>
                <w:szCs w:val="18"/>
                <w:lang w:val="en-US"/>
              </w:rPr>
              <w:t>nstitute</w:t>
            </w:r>
            <w:r w:rsidR="006D3775">
              <w:rPr>
                <w:rFonts w:ascii="Arial" w:hAnsi="Arial" w:cs="Arial"/>
                <w:sz w:val="18"/>
                <w:szCs w:val="18"/>
                <w:lang w:val="en-US"/>
              </w:rPr>
              <w:t>/department</w:t>
            </w:r>
            <w:r w:rsidRPr="00557B5B">
              <w:rPr>
                <w:rFonts w:ascii="Arial" w:hAnsi="Arial" w:cs="Arial"/>
                <w:sz w:val="18"/>
                <w:szCs w:val="18"/>
                <w:lang w:val="en-US"/>
              </w:rPr>
              <w:t>)</w:t>
            </w:r>
          </w:p>
        </w:tc>
        <w:tc>
          <w:tcPr>
            <w:tcW w:w="6665" w:type="dxa"/>
          </w:tcPr>
          <w:p w14:paraId="14A78873"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1"/>
                  <w:enabled/>
                  <w:calcOnExit w:val="0"/>
                  <w:textInput/>
                </w:ffData>
              </w:fldChar>
            </w:r>
            <w:bookmarkStart w:id="5" w:name="Text121"/>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5"/>
          </w:p>
        </w:tc>
      </w:tr>
      <w:tr w:rsidR="00557B5B" w:rsidRPr="00557B5B" w14:paraId="14A78877" w14:textId="77777777" w:rsidTr="00C27D47">
        <w:trPr>
          <w:trHeight w:val="272"/>
        </w:trPr>
        <w:tc>
          <w:tcPr>
            <w:tcW w:w="2653" w:type="dxa"/>
          </w:tcPr>
          <w:p w14:paraId="14A78875"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Telephone</w:t>
            </w:r>
          </w:p>
        </w:tc>
        <w:tc>
          <w:tcPr>
            <w:tcW w:w="6665" w:type="dxa"/>
          </w:tcPr>
          <w:p w14:paraId="14A78876"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3"/>
                  <w:enabled/>
                  <w:calcOnExit w:val="0"/>
                  <w:textInput/>
                </w:ffData>
              </w:fldChar>
            </w:r>
            <w:bookmarkStart w:id="6" w:name="Text123"/>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6"/>
          </w:p>
        </w:tc>
      </w:tr>
      <w:tr w:rsidR="00557B5B" w:rsidRPr="00557B5B" w14:paraId="14A7887A" w14:textId="77777777" w:rsidTr="00C27D47">
        <w:trPr>
          <w:trHeight w:val="262"/>
        </w:trPr>
        <w:tc>
          <w:tcPr>
            <w:tcW w:w="2653" w:type="dxa"/>
          </w:tcPr>
          <w:p w14:paraId="14A78878"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Fax</w:t>
            </w:r>
          </w:p>
        </w:tc>
        <w:tc>
          <w:tcPr>
            <w:tcW w:w="6665" w:type="dxa"/>
          </w:tcPr>
          <w:p w14:paraId="14A78879"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4"/>
                  <w:enabled/>
                  <w:calcOnExit w:val="0"/>
                  <w:textInput/>
                </w:ffData>
              </w:fldChar>
            </w:r>
            <w:bookmarkStart w:id="7" w:name="Text124"/>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7"/>
          </w:p>
        </w:tc>
      </w:tr>
      <w:tr w:rsidR="00557B5B" w:rsidRPr="00557B5B" w14:paraId="14A7887D" w14:textId="77777777" w:rsidTr="00C27D47">
        <w:trPr>
          <w:trHeight w:val="272"/>
        </w:trPr>
        <w:tc>
          <w:tcPr>
            <w:tcW w:w="2653" w:type="dxa"/>
          </w:tcPr>
          <w:p w14:paraId="14A7887B"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E-mail</w:t>
            </w:r>
          </w:p>
        </w:tc>
        <w:tc>
          <w:tcPr>
            <w:tcW w:w="6665" w:type="dxa"/>
          </w:tcPr>
          <w:p w14:paraId="14A7887C"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5"/>
                  <w:enabled/>
                  <w:calcOnExit w:val="0"/>
                  <w:textInput/>
                </w:ffData>
              </w:fldChar>
            </w:r>
            <w:bookmarkStart w:id="8" w:name="Text125"/>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8"/>
          </w:p>
        </w:tc>
      </w:tr>
      <w:tr w:rsidR="00557B5B" w:rsidRPr="00557B5B" w14:paraId="14A78880" w14:textId="77777777" w:rsidTr="00C27D47">
        <w:trPr>
          <w:trHeight w:val="272"/>
        </w:trPr>
        <w:tc>
          <w:tcPr>
            <w:tcW w:w="2653" w:type="dxa"/>
          </w:tcPr>
          <w:p w14:paraId="14A7887E" w14:textId="77777777" w:rsidR="00557B5B" w:rsidRPr="00557B5B" w:rsidRDefault="00557B5B" w:rsidP="00834A9D">
            <w:pPr>
              <w:autoSpaceDE w:val="0"/>
              <w:autoSpaceDN w:val="0"/>
              <w:adjustRightInd w:val="0"/>
              <w:rPr>
                <w:rFonts w:ascii="Arial" w:hAnsi="Arial" w:cs="Arial"/>
                <w:b/>
                <w:sz w:val="18"/>
                <w:szCs w:val="18"/>
                <w:lang w:val="en-US"/>
              </w:rPr>
            </w:pPr>
            <w:r w:rsidRPr="00557B5B">
              <w:rPr>
                <w:rFonts w:ascii="Arial" w:hAnsi="Arial" w:cs="Arial"/>
                <w:b/>
                <w:sz w:val="18"/>
                <w:szCs w:val="18"/>
                <w:lang w:val="en-US"/>
              </w:rPr>
              <w:t>Private address:</w:t>
            </w:r>
          </w:p>
        </w:tc>
        <w:tc>
          <w:tcPr>
            <w:tcW w:w="6665" w:type="dxa"/>
          </w:tcPr>
          <w:p w14:paraId="14A7887F" w14:textId="77777777" w:rsidR="00557B5B" w:rsidRPr="00557B5B" w:rsidRDefault="00557B5B" w:rsidP="00834A9D">
            <w:pPr>
              <w:pStyle w:val="Slutnotetekst"/>
              <w:autoSpaceDE w:val="0"/>
              <w:autoSpaceDN w:val="0"/>
              <w:adjustRightInd w:val="0"/>
              <w:rPr>
                <w:rFonts w:ascii="Arial" w:hAnsi="Arial" w:cs="Arial"/>
                <w:sz w:val="18"/>
                <w:szCs w:val="18"/>
                <w:lang w:val="en-US"/>
              </w:rPr>
            </w:pPr>
          </w:p>
        </w:tc>
      </w:tr>
      <w:tr w:rsidR="00557B5B" w:rsidRPr="00557B5B" w14:paraId="14A78883" w14:textId="77777777" w:rsidTr="00C27D47">
        <w:trPr>
          <w:trHeight w:val="262"/>
        </w:trPr>
        <w:tc>
          <w:tcPr>
            <w:tcW w:w="2653" w:type="dxa"/>
          </w:tcPr>
          <w:p w14:paraId="14A78881"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Street and Number</w:t>
            </w:r>
          </w:p>
        </w:tc>
        <w:tc>
          <w:tcPr>
            <w:tcW w:w="6665" w:type="dxa"/>
          </w:tcPr>
          <w:p w14:paraId="14A78882" w14:textId="77777777" w:rsidR="00557B5B" w:rsidRPr="00557B5B" w:rsidRDefault="000A738D" w:rsidP="00834A9D">
            <w:pPr>
              <w:pStyle w:val="Slutnotetekst"/>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6"/>
                  <w:enabled/>
                  <w:calcOnExit w:val="0"/>
                  <w:textInput/>
                </w:ffData>
              </w:fldChar>
            </w:r>
            <w:bookmarkStart w:id="9" w:name="Text126"/>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9"/>
          </w:p>
        </w:tc>
      </w:tr>
      <w:tr w:rsidR="00557B5B" w:rsidRPr="00557B5B" w14:paraId="14A78886" w14:textId="77777777" w:rsidTr="00C27D47">
        <w:trPr>
          <w:trHeight w:val="285"/>
        </w:trPr>
        <w:tc>
          <w:tcPr>
            <w:tcW w:w="2653" w:type="dxa"/>
          </w:tcPr>
          <w:p w14:paraId="14A78884" w14:textId="77777777" w:rsidR="00557B5B" w:rsidRPr="00557B5B" w:rsidRDefault="00557B5B"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t>Post code and City</w:t>
            </w:r>
          </w:p>
        </w:tc>
        <w:tc>
          <w:tcPr>
            <w:tcW w:w="6665" w:type="dxa"/>
          </w:tcPr>
          <w:p w14:paraId="14A78885" w14:textId="77777777" w:rsidR="00557B5B" w:rsidRPr="00557B5B" w:rsidRDefault="000A738D" w:rsidP="00834A9D">
            <w:pPr>
              <w:autoSpaceDE w:val="0"/>
              <w:autoSpaceDN w:val="0"/>
              <w:adjustRightInd w:val="0"/>
              <w:rPr>
                <w:rFonts w:ascii="Arial" w:hAnsi="Arial" w:cs="Arial"/>
                <w:sz w:val="18"/>
                <w:szCs w:val="18"/>
                <w:lang w:val="en-US"/>
              </w:rPr>
            </w:pPr>
            <w:r w:rsidRPr="00557B5B">
              <w:rPr>
                <w:rFonts w:ascii="Arial" w:hAnsi="Arial" w:cs="Arial"/>
                <w:sz w:val="18"/>
                <w:szCs w:val="18"/>
                <w:lang w:val="en-US"/>
              </w:rPr>
              <w:fldChar w:fldCharType="begin">
                <w:ffData>
                  <w:name w:val="Text127"/>
                  <w:enabled/>
                  <w:calcOnExit w:val="0"/>
                  <w:textInput/>
                </w:ffData>
              </w:fldChar>
            </w:r>
            <w:bookmarkStart w:id="10" w:name="Text127"/>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10"/>
          </w:p>
        </w:tc>
      </w:tr>
    </w:tbl>
    <w:p w14:paraId="14A78887" w14:textId="77777777" w:rsidR="00557B5B" w:rsidRPr="00557B5B" w:rsidRDefault="00557B5B" w:rsidP="00834A9D">
      <w:pPr>
        <w:ind w:left="4253" w:hanging="4253"/>
        <w:rPr>
          <w:rFonts w:ascii="Arial" w:hAnsi="Arial" w:cs="Arial"/>
          <w:sz w:val="18"/>
          <w:szCs w:val="18"/>
          <w:lang w:val="en-US"/>
        </w:rPr>
      </w:pPr>
    </w:p>
    <w:p w14:paraId="14A78888" w14:textId="77777777" w:rsidR="00557B5B" w:rsidRPr="00557B5B" w:rsidRDefault="00557B5B" w:rsidP="00805A15">
      <w:pPr>
        <w:spacing w:after="0"/>
        <w:ind w:left="4253" w:hanging="4253"/>
        <w:rPr>
          <w:rFonts w:ascii="Arial" w:hAnsi="Arial" w:cs="Arial"/>
          <w:sz w:val="18"/>
          <w:szCs w:val="18"/>
          <w:lang w:val="en-US"/>
        </w:rPr>
      </w:pPr>
      <w:r w:rsidRPr="00557B5B">
        <w:rPr>
          <w:rFonts w:ascii="Arial" w:hAnsi="Arial" w:cs="Arial"/>
          <w:sz w:val="18"/>
          <w:szCs w:val="18"/>
          <w:lang w:val="en-US"/>
        </w:rPr>
        <w:t>The invention was devised within the scope of:</w:t>
      </w:r>
      <w:r w:rsidRPr="00557B5B">
        <w:rPr>
          <w:rFonts w:ascii="Arial" w:hAnsi="Arial" w:cs="Arial"/>
          <w:sz w:val="18"/>
          <w:szCs w:val="18"/>
          <w:lang w:val="en-US"/>
        </w:rPr>
        <w:tab/>
      </w:r>
      <w:r w:rsidR="000A738D" w:rsidRPr="00557B5B">
        <w:rPr>
          <w:rFonts w:ascii="Arial" w:hAnsi="Arial" w:cs="Arial"/>
          <w:sz w:val="18"/>
          <w:szCs w:val="18"/>
          <w:lang w:val="en-US"/>
        </w:rPr>
        <w:fldChar w:fldCharType="begin">
          <w:ffData>
            <w:name w:val="Kontrollkästchen69"/>
            <w:enabled/>
            <w:calcOnExit w:val="0"/>
            <w:checkBox>
              <w:sizeAuto/>
              <w:default w:val="0"/>
            </w:checkBox>
          </w:ffData>
        </w:fldChar>
      </w:r>
      <w:bookmarkStart w:id="11" w:name="Kontrollkästchen69"/>
      <w:r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000A738D" w:rsidRPr="00557B5B">
        <w:rPr>
          <w:rFonts w:ascii="Arial" w:hAnsi="Arial" w:cs="Arial"/>
          <w:sz w:val="18"/>
          <w:szCs w:val="18"/>
          <w:lang w:val="en-US"/>
        </w:rPr>
        <w:fldChar w:fldCharType="end"/>
      </w:r>
      <w:bookmarkEnd w:id="11"/>
      <w:r w:rsidRPr="00557B5B">
        <w:rPr>
          <w:rFonts w:ascii="Arial" w:hAnsi="Arial" w:cs="Arial"/>
          <w:sz w:val="18"/>
          <w:szCs w:val="18"/>
          <w:lang w:val="en-US"/>
        </w:rPr>
        <w:t xml:space="preserve"> PhD thesis</w:t>
      </w:r>
    </w:p>
    <w:p w14:paraId="14A78889" w14:textId="77777777" w:rsidR="00557B5B" w:rsidRPr="00557B5B" w:rsidRDefault="000A738D" w:rsidP="00805A15">
      <w:pPr>
        <w:spacing w:after="0"/>
        <w:ind w:firstLine="4253"/>
        <w:rPr>
          <w:rFonts w:ascii="Arial" w:hAnsi="Arial" w:cs="Arial"/>
          <w:sz w:val="18"/>
          <w:szCs w:val="18"/>
          <w:lang w:val="en-US"/>
        </w:rPr>
      </w:pPr>
      <w:r w:rsidRPr="00557B5B">
        <w:rPr>
          <w:rFonts w:ascii="Arial" w:hAnsi="Arial" w:cs="Arial"/>
          <w:sz w:val="18"/>
          <w:szCs w:val="18"/>
          <w:lang w:val="en-US"/>
        </w:rPr>
        <w:fldChar w:fldCharType="begin">
          <w:ffData>
            <w:name w:val="Kontrollkästchen70"/>
            <w:enabled/>
            <w:calcOnExit w:val="0"/>
            <w:checkBox>
              <w:sizeAuto/>
              <w:default w:val="0"/>
            </w:checkBox>
          </w:ffData>
        </w:fldChar>
      </w:r>
      <w:bookmarkStart w:id="12" w:name="Kontrollkästchen70"/>
      <w:r w:rsidR="00557B5B"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557B5B">
        <w:rPr>
          <w:rFonts w:ascii="Arial" w:hAnsi="Arial" w:cs="Arial"/>
          <w:sz w:val="18"/>
          <w:szCs w:val="18"/>
          <w:lang w:val="en-US"/>
        </w:rPr>
        <w:fldChar w:fldCharType="end"/>
      </w:r>
      <w:bookmarkEnd w:id="12"/>
      <w:r w:rsidR="00557B5B" w:rsidRPr="00557B5B">
        <w:rPr>
          <w:rFonts w:ascii="Arial" w:hAnsi="Arial" w:cs="Arial"/>
          <w:sz w:val="18"/>
          <w:szCs w:val="18"/>
          <w:lang w:val="en-US"/>
        </w:rPr>
        <w:t xml:space="preserve"> Bachelor/Master</w:t>
      </w:r>
    </w:p>
    <w:p w14:paraId="14A7888A" w14:textId="77777777" w:rsidR="00557B5B" w:rsidRPr="00557B5B" w:rsidRDefault="000A738D" w:rsidP="00805A15">
      <w:pPr>
        <w:spacing w:after="0"/>
        <w:ind w:firstLine="4253"/>
        <w:rPr>
          <w:rFonts w:ascii="Arial" w:hAnsi="Arial" w:cs="Arial"/>
          <w:sz w:val="18"/>
          <w:szCs w:val="18"/>
          <w:lang w:val="en-US"/>
        </w:rPr>
      </w:pPr>
      <w:r w:rsidRPr="00557B5B">
        <w:rPr>
          <w:rFonts w:ascii="Arial" w:hAnsi="Arial" w:cs="Arial"/>
          <w:sz w:val="18"/>
          <w:szCs w:val="18"/>
          <w:lang w:val="en-US"/>
        </w:rPr>
        <w:fldChar w:fldCharType="begin">
          <w:ffData>
            <w:name w:val="Kontrollkästchen71"/>
            <w:enabled/>
            <w:calcOnExit w:val="0"/>
            <w:checkBox>
              <w:sizeAuto/>
              <w:default w:val="0"/>
            </w:checkBox>
          </w:ffData>
        </w:fldChar>
      </w:r>
      <w:bookmarkStart w:id="13" w:name="Kontrollkästchen71"/>
      <w:r w:rsidR="00557B5B"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557B5B">
        <w:rPr>
          <w:rFonts w:ascii="Arial" w:hAnsi="Arial" w:cs="Arial"/>
          <w:sz w:val="18"/>
          <w:szCs w:val="18"/>
          <w:lang w:val="en-US"/>
        </w:rPr>
        <w:fldChar w:fldCharType="end"/>
      </w:r>
      <w:bookmarkEnd w:id="13"/>
      <w:r w:rsidR="00557B5B" w:rsidRPr="00557B5B">
        <w:rPr>
          <w:rFonts w:ascii="Arial" w:hAnsi="Arial" w:cs="Arial"/>
          <w:sz w:val="18"/>
          <w:szCs w:val="18"/>
          <w:lang w:val="en-US"/>
        </w:rPr>
        <w:t xml:space="preserve"> Academic research</w:t>
      </w:r>
    </w:p>
    <w:p w14:paraId="14A7888B" w14:textId="77777777" w:rsidR="00557B5B" w:rsidRPr="00557B5B" w:rsidRDefault="000A738D" w:rsidP="00805A15">
      <w:pPr>
        <w:spacing w:after="0"/>
        <w:ind w:firstLine="4253"/>
        <w:rPr>
          <w:rFonts w:ascii="Arial" w:hAnsi="Arial" w:cs="Arial"/>
          <w:sz w:val="18"/>
          <w:szCs w:val="18"/>
          <w:lang w:val="en-US"/>
        </w:rPr>
      </w:pPr>
      <w:r w:rsidRPr="00557B5B">
        <w:rPr>
          <w:rFonts w:ascii="Arial" w:hAnsi="Arial" w:cs="Arial"/>
          <w:sz w:val="18"/>
          <w:szCs w:val="18"/>
          <w:lang w:val="en-US"/>
        </w:rPr>
        <w:fldChar w:fldCharType="begin">
          <w:ffData>
            <w:name w:val="Kontrollkästchen72"/>
            <w:enabled/>
            <w:calcOnExit w:val="0"/>
            <w:checkBox>
              <w:sizeAuto/>
              <w:default w:val="0"/>
            </w:checkBox>
          </w:ffData>
        </w:fldChar>
      </w:r>
      <w:bookmarkStart w:id="14" w:name="Kontrollkästchen72"/>
      <w:r w:rsidR="00557B5B"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557B5B">
        <w:rPr>
          <w:rFonts w:ascii="Arial" w:hAnsi="Arial" w:cs="Arial"/>
          <w:sz w:val="18"/>
          <w:szCs w:val="18"/>
          <w:lang w:val="en-US"/>
        </w:rPr>
        <w:fldChar w:fldCharType="end"/>
      </w:r>
      <w:bookmarkEnd w:id="14"/>
      <w:r w:rsidR="00557B5B" w:rsidRPr="00557B5B">
        <w:rPr>
          <w:rFonts w:ascii="Arial" w:hAnsi="Arial" w:cs="Arial"/>
          <w:sz w:val="18"/>
          <w:szCs w:val="18"/>
          <w:lang w:val="en-US"/>
        </w:rPr>
        <w:t xml:space="preserve"> Other: </w:t>
      </w:r>
      <w:r w:rsidRPr="00557B5B">
        <w:rPr>
          <w:rFonts w:ascii="Arial" w:hAnsi="Arial" w:cs="Arial"/>
          <w:sz w:val="18"/>
          <w:szCs w:val="18"/>
          <w:lang w:val="en-US"/>
        </w:rPr>
        <w:fldChar w:fldCharType="begin">
          <w:ffData>
            <w:name w:val="Text130"/>
            <w:enabled/>
            <w:calcOnExit w:val="0"/>
            <w:textInput/>
          </w:ffData>
        </w:fldChar>
      </w:r>
      <w:bookmarkStart w:id="15" w:name="Text130"/>
      <w:r w:rsidR="00557B5B" w:rsidRPr="00557B5B">
        <w:rPr>
          <w:rFonts w:ascii="Arial" w:hAnsi="Arial" w:cs="Arial"/>
          <w:sz w:val="18"/>
          <w:szCs w:val="18"/>
          <w:lang w:val="en-US"/>
        </w:rPr>
        <w:instrText xml:space="preserve"> FORMTEXT </w:instrText>
      </w:r>
      <w:r w:rsidRPr="00557B5B">
        <w:rPr>
          <w:rFonts w:ascii="Arial" w:hAnsi="Arial" w:cs="Arial"/>
          <w:sz w:val="18"/>
          <w:szCs w:val="18"/>
          <w:lang w:val="en-US"/>
        </w:rPr>
      </w:r>
      <w:r w:rsidRPr="00557B5B">
        <w:rPr>
          <w:rFonts w:ascii="Arial" w:hAnsi="Arial" w:cs="Arial"/>
          <w:sz w:val="18"/>
          <w:szCs w:val="18"/>
          <w:lang w:val="en-US"/>
        </w:rPr>
        <w:fldChar w:fldCharType="separate"/>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00557B5B" w:rsidRPr="00557B5B">
        <w:rPr>
          <w:rFonts w:ascii="Arial" w:hAnsi="Arial" w:cs="Arial"/>
          <w:sz w:val="18"/>
          <w:szCs w:val="18"/>
          <w:lang w:val="en-US"/>
        </w:rPr>
        <w:t> </w:t>
      </w:r>
      <w:r w:rsidRPr="00557B5B">
        <w:rPr>
          <w:rFonts w:ascii="Arial" w:hAnsi="Arial" w:cs="Arial"/>
          <w:sz w:val="18"/>
          <w:szCs w:val="18"/>
          <w:lang w:val="en-US"/>
        </w:rPr>
        <w:fldChar w:fldCharType="end"/>
      </w:r>
      <w:bookmarkEnd w:id="15"/>
    </w:p>
    <w:p w14:paraId="14A7888C" w14:textId="77777777" w:rsidR="00BD523C" w:rsidRDefault="00BD523C" w:rsidP="00834A9D">
      <w:pPr>
        <w:rPr>
          <w:rFonts w:ascii="Arial" w:hAnsi="Arial" w:cs="Arial"/>
          <w:sz w:val="18"/>
          <w:szCs w:val="18"/>
          <w:lang w:val="en-US"/>
        </w:rPr>
      </w:pPr>
    </w:p>
    <w:p w14:paraId="14A7888D" w14:textId="77777777" w:rsidR="00557B5B" w:rsidRDefault="00557B5B" w:rsidP="00834A9D">
      <w:pPr>
        <w:rPr>
          <w:rFonts w:ascii="Arial" w:hAnsi="Arial" w:cs="Arial"/>
          <w:sz w:val="18"/>
          <w:szCs w:val="18"/>
          <w:lang w:val="en-US"/>
        </w:rPr>
      </w:pPr>
      <w:r w:rsidRPr="00557B5B">
        <w:rPr>
          <w:rFonts w:ascii="Arial" w:hAnsi="Arial" w:cs="Arial"/>
          <w:sz w:val="18"/>
          <w:szCs w:val="18"/>
          <w:lang w:val="en-US"/>
        </w:rPr>
        <w:t xml:space="preserve">The invention was devised within the scope of the employment agreement with SDU or </w:t>
      </w:r>
      <w:r w:rsidR="006D3775">
        <w:rPr>
          <w:rFonts w:ascii="Arial" w:hAnsi="Arial" w:cs="Arial"/>
          <w:sz w:val="18"/>
          <w:szCs w:val="18"/>
          <w:lang w:val="en-US"/>
        </w:rPr>
        <w:t>RSD</w:t>
      </w:r>
      <w:r w:rsidR="006D3775" w:rsidRPr="00557B5B">
        <w:rPr>
          <w:rFonts w:ascii="Arial" w:hAnsi="Arial" w:cs="Arial"/>
          <w:sz w:val="18"/>
          <w:szCs w:val="18"/>
          <w:lang w:val="en-US"/>
        </w:rPr>
        <w:t xml:space="preserve"> </w:t>
      </w:r>
      <w:r w:rsidRPr="00557B5B">
        <w:rPr>
          <w:rFonts w:ascii="Arial" w:hAnsi="Arial" w:cs="Arial"/>
          <w:sz w:val="18"/>
          <w:szCs w:val="18"/>
          <w:lang w:val="en-US"/>
        </w:rPr>
        <w:t xml:space="preserve">and is consequently the property of SDU or </w:t>
      </w:r>
      <w:r w:rsidR="006D3775">
        <w:rPr>
          <w:rFonts w:ascii="Arial" w:hAnsi="Arial" w:cs="Arial"/>
          <w:sz w:val="18"/>
          <w:szCs w:val="18"/>
          <w:lang w:val="en-US"/>
        </w:rPr>
        <w:t>RSD</w:t>
      </w:r>
      <w:r w:rsidRPr="00557B5B">
        <w:rPr>
          <w:rFonts w:ascii="Arial" w:hAnsi="Arial" w:cs="Arial"/>
          <w:sz w:val="18"/>
          <w:szCs w:val="18"/>
          <w:lang w:val="en-US"/>
        </w:rPr>
        <w:tab/>
      </w:r>
      <w:r w:rsidRPr="00557B5B">
        <w:rPr>
          <w:rFonts w:ascii="Arial" w:hAnsi="Arial" w:cs="Arial"/>
          <w:sz w:val="18"/>
          <w:szCs w:val="18"/>
          <w:lang w:val="en-US"/>
        </w:rPr>
        <w:tab/>
      </w:r>
      <w:r w:rsidR="000A738D" w:rsidRPr="00557B5B">
        <w:rPr>
          <w:rFonts w:ascii="Arial" w:hAnsi="Arial" w:cs="Arial"/>
          <w:sz w:val="18"/>
          <w:szCs w:val="18"/>
          <w:lang w:val="en-US"/>
        </w:rPr>
        <w:fldChar w:fldCharType="begin">
          <w:ffData>
            <w:name w:val="Kontrollkästchen65"/>
            <w:enabled/>
            <w:calcOnExit w:val="0"/>
            <w:checkBox>
              <w:sizeAuto/>
              <w:default w:val="0"/>
            </w:checkBox>
          </w:ffData>
        </w:fldChar>
      </w:r>
      <w:bookmarkStart w:id="16" w:name="Kontrollkästchen65"/>
      <w:r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000A738D" w:rsidRPr="00557B5B">
        <w:rPr>
          <w:rFonts w:ascii="Arial" w:hAnsi="Arial" w:cs="Arial"/>
          <w:sz w:val="18"/>
          <w:szCs w:val="18"/>
          <w:lang w:val="en-US"/>
        </w:rPr>
        <w:fldChar w:fldCharType="end"/>
      </w:r>
      <w:bookmarkEnd w:id="16"/>
      <w:r w:rsidRPr="00557B5B">
        <w:rPr>
          <w:rFonts w:ascii="Arial" w:hAnsi="Arial" w:cs="Arial"/>
          <w:sz w:val="18"/>
          <w:szCs w:val="18"/>
          <w:lang w:val="en-US"/>
        </w:rPr>
        <w:t xml:space="preserve"> Yes</w:t>
      </w:r>
      <w:r w:rsidRPr="00557B5B">
        <w:rPr>
          <w:rFonts w:ascii="Arial" w:hAnsi="Arial" w:cs="Arial"/>
          <w:sz w:val="18"/>
          <w:szCs w:val="18"/>
          <w:lang w:val="en-US"/>
        </w:rPr>
        <w:tab/>
      </w:r>
      <w:r w:rsidR="000A738D" w:rsidRPr="00557B5B">
        <w:rPr>
          <w:rFonts w:ascii="Arial" w:hAnsi="Arial" w:cs="Arial"/>
          <w:sz w:val="18"/>
          <w:szCs w:val="18"/>
          <w:lang w:val="en-US"/>
        </w:rPr>
        <w:fldChar w:fldCharType="begin">
          <w:ffData>
            <w:name w:val="Kontrollkästchen66"/>
            <w:enabled/>
            <w:calcOnExit w:val="0"/>
            <w:checkBox>
              <w:sizeAuto/>
              <w:default w:val="0"/>
            </w:checkBox>
          </w:ffData>
        </w:fldChar>
      </w:r>
      <w:bookmarkStart w:id="17" w:name="Kontrollkästchen66"/>
      <w:r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000A738D" w:rsidRPr="00557B5B">
        <w:rPr>
          <w:rFonts w:ascii="Arial" w:hAnsi="Arial" w:cs="Arial"/>
          <w:sz w:val="18"/>
          <w:szCs w:val="18"/>
          <w:lang w:val="en-US"/>
        </w:rPr>
        <w:fldChar w:fldCharType="end"/>
      </w:r>
      <w:bookmarkEnd w:id="17"/>
      <w:r w:rsidRPr="00557B5B">
        <w:rPr>
          <w:rFonts w:ascii="Arial" w:hAnsi="Arial" w:cs="Arial"/>
          <w:sz w:val="18"/>
          <w:szCs w:val="18"/>
          <w:lang w:val="en-US"/>
        </w:rPr>
        <w:t xml:space="preserve"> No</w:t>
      </w:r>
    </w:p>
    <w:p w14:paraId="14A7888E" w14:textId="77777777" w:rsidR="00557B5B" w:rsidRPr="00557B5B" w:rsidRDefault="00557B5B" w:rsidP="00834A9D">
      <w:pPr>
        <w:pStyle w:val="Slutnotetekst"/>
        <w:rPr>
          <w:rFonts w:ascii="Arial" w:hAnsi="Arial" w:cs="Arial"/>
          <w:sz w:val="18"/>
          <w:szCs w:val="18"/>
          <w:lang w:val="en-US"/>
        </w:rPr>
      </w:pPr>
    </w:p>
    <w:p w14:paraId="14A7888F" w14:textId="77777777" w:rsidR="00557B5B" w:rsidRPr="00557B5B" w:rsidRDefault="00557B5B" w:rsidP="00834A9D">
      <w:pPr>
        <w:pStyle w:val="Slutnotetekst"/>
        <w:rPr>
          <w:rFonts w:ascii="Arial" w:hAnsi="Arial" w:cs="Arial"/>
          <w:sz w:val="18"/>
          <w:szCs w:val="18"/>
          <w:lang w:val="en-GB"/>
        </w:rPr>
      </w:pPr>
      <w:r w:rsidRPr="00557B5B">
        <w:rPr>
          <w:rFonts w:ascii="Arial" w:hAnsi="Arial" w:cs="Arial"/>
          <w:sz w:val="18"/>
          <w:szCs w:val="18"/>
          <w:lang w:val="en-GB"/>
        </w:rPr>
        <w:t xml:space="preserve">I am currently employed both at the SDU and the </w:t>
      </w:r>
      <w:r w:rsidR="006D3775">
        <w:rPr>
          <w:rFonts w:ascii="Arial" w:hAnsi="Arial" w:cs="Arial"/>
          <w:sz w:val="18"/>
          <w:szCs w:val="18"/>
          <w:lang w:val="en-GB"/>
        </w:rPr>
        <w:t>RSD</w:t>
      </w:r>
      <w:r w:rsidR="006D3775" w:rsidRPr="00557B5B">
        <w:rPr>
          <w:rFonts w:ascii="Arial" w:hAnsi="Arial" w:cs="Arial"/>
          <w:sz w:val="18"/>
          <w:szCs w:val="18"/>
          <w:lang w:val="en-GB"/>
        </w:rPr>
        <w:t xml:space="preserve"> </w:t>
      </w:r>
      <w:r w:rsidRPr="00557B5B">
        <w:rPr>
          <w:rFonts w:ascii="Arial" w:hAnsi="Arial" w:cs="Arial"/>
          <w:sz w:val="18"/>
          <w:szCs w:val="18"/>
          <w:lang w:val="en-GB"/>
        </w:rPr>
        <w:t>or otherwise engaged in a double employment</w:t>
      </w:r>
    </w:p>
    <w:p w14:paraId="14A78890" w14:textId="77777777" w:rsidR="00557B5B" w:rsidRDefault="000A738D" w:rsidP="00EA0F4A">
      <w:pPr>
        <w:pStyle w:val="Slutnotetekst"/>
        <w:ind w:left="2608" w:firstLine="1304"/>
        <w:rPr>
          <w:rFonts w:ascii="Arial" w:hAnsi="Arial" w:cs="Arial"/>
          <w:sz w:val="18"/>
          <w:szCs w:val="18"/>
          <w:lang w:val="en-US"/>
        </w:rPr>
      </w:pPr>
      <w:r w:rsidRPr="00557B5B">
        <w:rPr>
          <w:rFonts w:ascii="Arial" w:hAnsi="Arial" w:cs="Arial"/>
          <w:sz w:val="18"/>
          <w:szCs w:val="18"/>
          <w:lang w:val="en-US"/>
        </w:rPr>
        <w:fldChar w:fldCharType="begin">
          <w:ffData>
            <w:name w:val="Kontrollkästchen65"/>
            <w:enabled/>
            <w:calcOnExit w:val="0"/>
            <w:checkBox>
              <w:sizeAuto/>
              <w:default w:val="0"/>
            </w:checkBox>
          </w:ffData>
        </w:fldChar>
      </w:r>
      <w:r w:rsidR="00557B5B"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557B5B">
        <w:rPr>
          <w:rFonts w:ascii="Arial" w:hAnsi="Arial" w:cs="Arial"/>
          <w:sz w:val="18"/>
          <w:szCs w:val="18"/>
          <w:lang w:val="en-US"/>
        </w:rPr>
        <w:fldChar w:fldCharType="end"/>
      </w:r>
      <w:r w:rsidR="00557B5B" w:rsidRPr="00557B5B">
        <w:rPr>
          <w:rFonts w:ascii="Arial" w:hAnsi="Arial" w:cs="Arial"/>
          <w:sz w:val="18"/>
          <w:szCs w:val="18"/>
          <w:lang w:val="en-US"/>
        </w:rPr>
        <w:t xml:space="preserve"> Yes</w:t>
      </w:r>
      <w:r w:rsidR="00557B5B" w:rsidRPr="00557B5B">
        <w:rPr>
          <w:rFonts w:ascii="Arial" w:hAnsi="Arial" w:cs="Arial"/>
          <w:sz w:val="18"/>
          <w:szCs w:val="18"/>
          <w:lang w:val="en-US"/>
        </w:rPr>
        <w:tab/>
      </w:r>
      <w:r w:rsidRPr="00557B5B">
        <w:rPr>
          <w:rFonts w:ascii="Arial" w:hAnsi="Arial" w:cs="Arial"/>
          <w:sz w:val="18"/>
          <w:szCs w:val="18"/>
          <w:lang w:val="en-US"/>
        </w:rPr>
        <w:fldChar w:fldCharType="begin">
          <w:ffData>
            <w:name w:val="Kontrollkästchen66"/>
            <w:enabled/>
            <w:calcOnExit w:val="0"/>
            <w:checkBox>
              <w:sizeAuto/>
              <w:default w:val="0"/>
            </w:checkBox>
          </w:ffData>
        </w:fldChar>
      </w:r>
      <w:r w:rsidR="00557B5B" w:rsidRPr="00557B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557B5B">
        <w:rPr>
          <w:rFonts w:ascii="Arial" w:hAnsi="Arial" w:cs="Arial"/>
          <w:sz w:val="18"/>
          <w:szCs w:val="18"/>
          <w:lang w:val="en-US"/>
        </w:rPr>
        <w:fldChar w:fldCharType="end"/>
      </w:r>
      <w:r w:rsidR="00557B5B" w:rsidRPr="00557B5B">
        <w:rPr>
          <w:rFonts w:ascii="Arial" w:hAnsi="Arial" w:cs="Arial"/>
          <w:sz w:val="18"/>
          <w:szCs w:val="18"/>
          <w:lang w:val="en-US"/>
        </w:rPr>
        <w:t xml:space="preserve"> No</w:t>
      </w:r>
    </w:p>
    <w:p w14:paraId="3329EDBF" w14:textId="6005A2A4" w:rsidR="001D0D70" w:rsidRDefault="001D0D70" w:rsidP="00EA0F4A">
      <w:pPr>
        <w:pStyle w:val="Slutnotetekst"/>
        <w:ind w:left="2608" w:firstLine="1304"/>
        <w:rPr>
          <w:rFonts w:ascii="Arial" w:hAnsi="Arial" w:cs="Arial"/>
          <w:sz w:val="18"/>
          <w:szCs w:val="18"/>
          <w:lang w:val="en-GB"/>
        </w:rPr>
      </w:pPr>
    </w:p>
    <w:p w14:paraId="472E8DE0" w14:textId="642767CE" w:rsidR="001D0D70" w:rsidRPr="00557B5B" w:rsidRDefault="001D0D70" w:rsidP="00CF7A54">
      <w:pPr>
        <w:pStyle w:val="Slutnotetekst"/>
        <w:ind w:firstLine="426"/>
        <w:rPr>
          <w:rFonts w:ascii="Arial" w:hAnsi="Arial" w:cs="Arial"/>
          <w:sz w:val="18"/>
          <w:szCs w:val="18"/>
          <w:lang w:val="en-GB"/>
        </w:rPr>
      </w:pPr>
      <w:r>
        <w:rPr>
          <w:rFonts w:ascii="Arial" w:hAnsi="Arial" w:cs="Arial"/>
          <w:sz w:val="18"/>
          <w:szCs w:val="18"/>
          <w:lang w:val="en-GB"/>
        </w:rPr>
        <w:t>If yes, please shortly describe double employment:</w:t>
      </w:r>
    </w:p>
    <w:p w14:paraId="14A78891" w14:textId="77777777" w:rsidR="00AE7A88" w:rsidRDefault="00AE7A88" w:rsidP="00834A9D">
      <w:pPr>
        <w:rPr>
          <w:rFonts w:ascii="Arial" w:hAnsi="Arial" w:cs="Arial"/>
          <w:b/>
          <w:szCs w:val="24"/>
          <w:lang w:val="en-US"/>
        </w:rPr>
      </w:pPr>
    </w:p>
    <w:p w14:paraId="14A78892" w14:textId="77777777" w:rsidR="00AE7A88" w:rsidRPr="00683A5B" w:rsidRDefault="00AE7A88" w:rsidP="00AE7A88">
      <w:pPr>
        <w:pStyle w:val="Slutnotetekst"/>
        <w:rPr>
          <w:rFonts w:ascii="Arial" w:hAnsi="Arial" w:cs="Arial"/>
          <w:sz w:val="18"/>
          <w:szCs w:val="18"/>
          <w:lang w:val="en-US"/>
        </w:rPr>
      </w:pPr>
      <w:r w:rsidRPr="00683A5B">
        <w:rPr>
          <w:rFonts w:ascii="Arial" w:hAnsi="Arial" w:cs="Arial"/>
          <w:sz w:val="18"/>
          <w:szCs w:val="18"/>
          <w:lang w:val="en-US"/>
        </w:rPr>
        <w:t>My contribution to the invention is as follows:</w:t>
      </w:r>
    </w:p>
    <w:p w14:paraId="540A8D1D" w14:textId="66EF6B34" w:rsidR="001D0D70" w:rsidRDefault="001D0D70" w:rsidP="00EA0F4A">
      <w:pPr>
        <w:pStyle w:val="Slutnotetekst"/>
        <w:ind w:left="3912"/>
        <w:rPr>
          <w:rFonts w:ascii="Arial" w:hAnsi="Arial" w:cs="Arial"/>
          <w:sz w:val="18"/>
          <w:szCs w:val="18"/>
          <w:lang w:val="en-US"/>
        </w:rPr>
      </w:pPr>
      <w:r w:rsidRPr="00683A5B">
        <w:rPr>
          <w:rFonts w:ascii="Arial" w:hAnsi="Arial" w:cs="Arial"/>
          <w:sz w:val="18"/>
          <w:szCs w:val="18"/>
          <w:lang w:val="en-US"/>
        </w:rPr>
        <w:fldChar w:fldCharType="begin">
          <w:ffData>
            <w:name w:val="Kontrollkästchen73"/>
            <w:enabled/>
            <w:calcOnExit w:val="0"/>
            <w:checkBox>
              <w:sizeAuto/>
              <w:default w:val="0"/>
            </w:checkBox>
          </w:ffData>
        </w:fldChar>
      </w:r>
      <w:r w:rsidRPr="00683A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683A5B">
        <w:rPr>
          <w:rFonts w:ascii="Arial" w:hAnsi="Arial" w:cs="Arial"/>
          <w:sz w:val="18"/>
          <w:szCs w:val="18"/>
          <w:lang w:val="en-US"/>
        </w:rPr>
        <w:fldChar w:fldCharType="end"/>
      </w:r>
      <w:r>
        <w:rPr>
          <w:rFonts w:ascii="Arial" w:hAnsi="Arial" w:cs="Arial"/>
          <w:sz w:val="18"/>
          <w:szCs w:val="18"/>
          <w:lang w:val="en-US"/>
        </w:rPr>
        <w:tab/>
        <w:t>I am the sole inventor of present invention</w:t>
      </w:r>
    </w:p>
    <w:p w14:paraId="14A78893" w14:textId="77777777" w:rsidR="00AE7A88" w:rsidRPr="00683A5B" w:rsidRDefault="000A738D" w:rsidP="00EA0F4A">
      <w:pPr>
        <w:pStyle w:val="Slutnotetekst"/>
        <w:ind w:left="3912"/>
        <w:rPr>
          <w:rFonts w:ascii="Arial" w:hAnsi="Arial" w:cs="Arial"/>
          <w:sz w:val="18"/>
          <w:szCs w:val="18"/>
          <w:lang w:val="en-US"/>
        </w:rPr>
      </w:pPr>
      <w:r w:rsidRPr="00683A5B">
        <w:rPr>
          <w:rFonts w:ascii="Arial" w:hAnsi="Arial" w:cs="Arial"/>
          <w:sz w:val="18"/>
          <w:szCs w:val="18"/>
          <w:lang w:val="en-US"/>
        </w:rPr>
        <w:fldChar w:fldCharType="begin">
          <w:ffData>
            <w:name w:val="Kontrollkästchen73"/>
            <w:enabled/>
            <w:calcOnExit w:val="0"/>
            <w:checkBox>
              <w:sizeAuto/>
              <w:default w:val="0"/>
            </w:checkBox>
          </w:ffData>
        </w:fldChar>
      </w:r>
      <w:bookmarkStart w:id="18" w:name="Kontrollkästchen73"/>
      <w:r w:rsidR="00AE7A88" w:rsidRPr="00683A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683A5B">
        <w:rPr>
          <w:rFonts w:ascii="Arial" w:hAnsi="Arial" w:cs="Arial"/>
          <w:sz w:val="18"/>
          <w:szCs w:val="18"/>
          <w:lang w:val="en-US"/>
        </w:rPr>
        <w:fldChar w:fldCharType="end"/>
      </w:r>
      <w:bookmarkEnd w:id="18"/>
      <w:r w:rsidR="00AE7A88" w:rsidRPr="00683A5B">
        <w:rPr>
          <w:rFonts w:ascii="Arial" w:hAnsi="Arial" w:cs="Arial"/>
          <w:sz w:val="18"/>
          <w:szCs w:val="18"/>
          <w:lang w:val="en-US"/>
        </w:rPr>
        <w:tab/>
        <w:t>All inventors have contributed equally</w:t>
      </w:r>
    </w:p>
    <w:p w14:paraId="14A78894" w14:textId="77777777" w:rsidR="00AE7A88" w:rsidRPr="00683A5B" w:rsidRDefault="000A738D" w:rsidP="00EA0F4A">
      <w:pPr>
        <w:pStyle w:val="Slutnotetekst"/>
        <w:ind w:left="3912"/>
        <w:rPr>
          <w:rFonts w:ascii="Arial" w:hAnsi="Arial" w:cs="Arial"/>
          <w:sz w:val="18"/>
          <w:szCs w:val="18"/>
          <w:lang w:val="en-US"/>
        </w:rPr>
      </w:pPr>
      <w:r w:rsidRPr="00683A5B">
        <w:rPr>
          <w:rFonts w:ascii="Arial" w:hAnsi="Arial" w:cs="Arial"/>
          <w:sz w:val="18"/>
          <w:szCs w:val="18"/>
          <w:lang w:val="en-US"/>
        </w:rPr>
        <w:fldChar w:fldCharType="begin">
          <w:ffData>
            <w:name w:val="Kontrollkästchen74"/>
            <w:enabled/>
            <w:calcOnExit w:val="0"/>
            <w:checkBox>
              <w:sizeAuto/>
              <w:default w:val="0"/>
            </w:checkBox>
          </w:ffData>
        </w:fldChar>
      </w:r>
      <w:bookmarkStart w:id="19" w:name="Kontrollkästchen74"/>
      <w:r w:rsidR="00AE7A88" w:rsidRPr="00683A5B">
        <w:rPr>
          <w:rFonts w:ascii="Arial" w:hAnsi="Arial" w:cs="Arial"/>
          <w:sz w:val="18"/>
          <w:szCs w:val="18"/>
          <w:lang w:val="en-US"/>
        </w:rPr>
        <w:instrText xml:space="preserve"> FORMCHECKBOX </w:instrText>
      </w:r>
      <w:r w:rsidR="00A55093">
        <w:rPr>
          <w:rFonts w:ascii="Arial" w:hAnsi="Arial" w:cs="Arial"/>
          <w:sz w:val="18"/>
          <w:szCs w:val="18"/>
          <w:lang w:val="en-US"/>
        </w:rPr>
      </w:r>
      <w:r w:rsidR="00A55093">
        <w:rPr>
          <w:rFonts w:ascii="Arial" w:hAnsi="Arial" w:cs="Arial"/>
          <w:sz w:val="18"/>
          <w:szCs w:val="18"/>
          <w:lang w:val="en-US"/>
        </w:rPr>
        <w:fldChar w:fldCharType="separate"/>
      </w:r>
      <w:r w:rsidRPr="00683A5B">
        <w:rPr>
          <w:rFonts w:ascii="Arial" w:hAnsi="Arial" w:cs="Arial"/>
          <w:sz w:val="18"/>
          <w:szCs w:val="18"/>
          <w:lang w:val="en-US"/>
        </w:rPr>
        <w:fldChar w:fldCharType="end"/>
      </w:r>
      <w:bookmarkEnd w:id="19"/>
      <w:r w:rsidR="00AE7A88" w:rsidRPr="00683A5B">
        <w:rPr>
          <w:rFonts w:ascii="Arial" w:hAnsi="Arial" w:cs="Arial"/>
          <w:sz w:val="18"/>
          <w:szCs w:val="18"/>
          <w:lang w:val="en-US"/>
        </w:rPr>
        <w:tab/>
      </w:r>
      <w:bookmarkStart w:id="20" w:name="Text135"/>
      <w:r w:rsidRPr="00683A5B">
        <w:rPr>
          <w:rFonts w:ascii="Arial" w:hAnsi="Arial" w:cs="Arial"/>
          <w:sz w:val="18"/>
          <w:szCs w:val="18"/>
          <w:lang w:val="en-US"/>
        </w:rPr>
        <w:fldChar w:fldCharType="begin">
          <w:ffData>
            <w:name w:val="Text135"/>
            <w:enabled/>
            <w:calcOnExit w:val="0"/>
            <w:textInput>
              <w:default w:val="xx"/>
            </w:textInput>
          </w:ffData>
        </w:fldChar>
      </w:r>
      <w:r w:rsidR="00AE7A88" w:rsidRPr="00683A5B">
        <w:rPr>
          <w:rFonts w:ascii="Arial" w:hAnsi="Arial" w:cs="Arial"/>
          <w:sz w:val="18"/>
          <w:szCs w:val="18"/>
          <w:lang w:val="en-US"/>
        </w:rPr>
        <w:instrText xml:space="preserve"> FORMTEXT </w:instrText>
      </w:r>
      <w:r w:rsidRPr="00683A5B">
        <w:rPr>
          <w:rFonts w:ascii="Arial" w:hAnsi="Arial" w:cs="Arial"/>
          <w:sz w:val="18"/>
          <w:szCs w:val="18"/>
          <w:lang w:val="en-US"/>
        </w:rPr>
      </w:r>
      <w:r w:rsidRPr="00683A5B">
        <w:rPr>
          <w:rFonts w:ascii="Arial" w:hAnsi="Arial" w:cs="Arial"/>
          <w:sz w:val="18"/>
          <w:szCs w:val="18"/>
          <w:lang w:val="en-US"/>
        </w:rPr>
        <w:fldChar w:fldCharType="separate"/>
      </w:r>
      <w:r w:rsidR="00AE7A88" w:rsidRPr="00683A5B">
        <w:rPr>
          <w:rFonts w:ascii="Arial" w:hAnsi="Arial" w:cs="Arial"/>
          <w:noProof/>
          <w:sz w:val="18"/>
          <w:szCs w:val="18"/>
          <w:lang w:val="en-US"/>
        </w:rPr>
        <w:t>xx</w:t>
      </w:r>
      <w:r w:rsidRPr="00683A5B">
        <w:rPr>
          <w:rFonts w:ascii="Arial" w:hAnsi="Arial" w:cs="Arial"/>
          <w:sz w:val="18"/>
          <w:szCs w:val="18"/>
          <w:lang w:val="en-US"/>
        </w:rPr>
        <w:fldChar w:fldCharType="end"/>
      </w:r>
      <w:bookmarkEnd w:id="20"/>
      <w:r w:rsidR="00AE7A88" w:rsidRPr="00683A5B">
        <w:rPr>
          <w:rFonts w:ascii="Arial" w:hAnsi="Arial" w:cs="Arial"/>
          <w:sz w:val="18"/>
          <w:szCs w:val="18"/>
          <w:lang w:val="en-US"/>
        </w:rPr>
        <w:t>% (must add to 100% for all inventors together)</w:t>
      </w:r>
    </w:p>
    <w:p w14:paraId="14A78895" w14:textId="77777777" w:rsidR="005764B7" w:rsidRDefault="005764B7" w:rsidP="005764B7">
      <w:pPr>
        <w:pStyle w:val="Vertragstext"/>
        <w:keepNext w:val="0"/>
        <w:spacing w:after="120"/>
        <w:rPr>
          <w:sz w:val="18"/>
          <w:szCs w:val="18"/>
          <w:lang w:val="en-GB"/>
        </w:rPr>
      </w:pPr>
    </w:p>
    <w:p w14:paraId="14A78896" w14:textId="3F962279" w:rsidR="005764B7" w:rsidRPr="00683A5B" w:rsidRDefault="000A738D" w:rsidP="005764B7">
      <w:pPr>
        <w:pStyle w:val="Vertragstext"/>
        <w:keepNext w:val="0"/>
        <w:spacing w:after="120"/>
        <w:rPr>
          <w:sz w:val="18"/>
          <w:szCs w:val="18"/>
          <w:lang w:val="en-GB"/>
        </w:rPr>
      </w:pPr>
      <w:r w:rsidRPr="00683A5B">
        <w:rPr>
          <w:sz w:val="18"/>
          <w:szCs w:val="18"/>
          <w:lang w:val="en-GB"/>
        </w:rPr>
        <w:fldChar w:fldCharType="begin">
          <w:ffData>
            <w:name w:val="Kontrollkästchen75"/>
            <w:enabled/>
            <w:calcOnExit w:val="0"/>
            <w:checkBox>
              <w:sizeAuto/>
              <w:default w:val="0"/>
            </w:checkBox>
          </w:ffData>
        </w:fldChar>
      </w:r>
      <w:bookmarkStart w:id="21" w:name="Kontrollkästchen75"/>
      <w:r w:rsidR="005764B7" w:rsidRPr="00683A5B">
        <w:rPr>
          <w:sz w:val="18"/>
          <w:szCs w:val="18"/>
          <w:lang w:val="en-GB"/>
        </w:rPr>
        <w:instrText xml:space="preserve"> FORMCHECKBOX </w:instrText>
      </w:r>
      <w:r w:rsidR="00A55093">
        <w:rPr>
          <w:sz w:val="18"/>
          <w:szCs w:val="18"/>
          <w:lang w:val="en-GB"/>
        </w:rPr>
      </w:r>
      <w:r w:rsidR="00A55093">
        <w:rPr>
          <w:sz w:val="18"/>
          <w:szCs w:val="18"/>
          <w:lang w:val="en-GB"/>
        </w:rPr>
        <w:fldChar w:fldCharType="separate"/>
      </w:r>
      <w:r w:rsidRPr="00683A5B">
        <w:rPr>
          <w:sz w:val="18"/>
          <w:szCs w:val="18"/>
          <w:lang w:val="en-GB"/>
        </w:rPr>
        <w:fldChar w:fldCharType="end"/>
      </w:r>
      <w:bookmarkEnd w:id="21"/>
      <w:r w:rsidR="00BD523C">
        <w:rPr>
          <w:sz w:val="18"/>
          <w:szCs w:val="18"/>
          <w:lang w:val="en-GB"/>
        </w:rPr>
        <w:t xml:space="preserve"> </w:t>
      </w:r>
      <w:r w:rsidR="005764B7" w:rsidRPr="00683A5B">
        <w:rPr>
          <w:sz w:val="18"/>
          <w:szCs w:val="18"/>
          <w:lang w:val="en-GB"/>
        </w:rPr>
        <w:t xml:space="preserve">I am the contacting person for any questions of </w:t>
      </w:r>
      <w:r w:rsidR="00506C24" w:rsidRPr="00506C24">
        <w:rPr>
          <w:sz w:val="18"/>
          <w:szCs w:val="18"/>
          <w:lang w:val="en-US"/>
        </w:rPr>
        <w:t>SDU</w:t>
      </w:r>
      <w:r w:rsidR="00506C24">
        <w:rPr>
          <w:sz w:val="20"/>
          <w:lang w:val="en-US"/>
        </w:rPr>
        <w:t xml:space="preserve"> </w:t>
      </w:r>
      <w:r w:rsidR="00B66C11">
        <w:rPr>
          <w:sz w:val="20"/>
          <w:lang w:val="en-US"/>
        </w:rPr>
        <w:t>RIO</w:t>
      </w:r>
      <w:r w:rsidR="00506C24" w:rsidRPr="00683A5B">
        <w:rPr>
          <w:sz w:val="18"/>
          <w:szCs w:val="18"/>
          <w:lang w:val="en-GB"/>
        </w:rPr>
        <w:t xml:space="preserve"> </w:t>
      </w:r>
      <w:r w:rsidR="005764B7" w:rsidRPr="00683A5B">
        <w:rPr>
          <w:sz w:val="18"/>
          <w:szCs w:val="18"/>
          <w:lang w:val="en-GB"/>
        </w:rPr>
        <w:t>(only crossed by one inventor)</w:t>
      </w:r>
    </w:p>
    <w:p w14:paraId="14A78897" w14:textId="77777777" w:rsidR="005764B7" w:rsidRPr="00683A5B" w:rsidRDefault="005764B7" w:rsidP="005764B7">
      <w:pPr>
        <w:rPr>
          <w:rFonts w:ascii="Arial" w:hAnsi="Arial" w:cs="Arial"/>
          <w:sz w:val="18"/>
          <w:szCs w:val="18"/>
          <w:lang w:val="en-US"/>
        </w:rPr>
      </w:pPr>
    </w:p>
    <w:p w14:paraId="14A7889B" w14:textId="3CE83859" w:rsidR="00407449" w:rsidRPr="00557B5B" w:rsidRDefault="005764B7" w:rsidP="00074122">
      <w:pPr>
        <w:rPr>
          <w:rFonts w:ascii="Arial" w:hAnsi="Arial" w:cs="Arial"/>
          <w:b/>
          <w:szCs w:val="24"/>
          <w:lang w:val="en-US"/>
        </w:rPr>
      </w:pPr>
      <w:r w:rsidRPr="00683A5B">
        <w:rPr>
          <w:rFonts w:ascii="Arial" w:hAnsi="Arial" w:cs="Arial"/>
          <w:b/>
          <w:sz w:val="18"/>
          <w:szCs w:val="18"/>
          <w:lang w:val="en-US"/>
        </w:rPr>
        <w:t>Place:</w:t>
      </w:r>
      <w:r w:rsidRPr="00683A5B">
        <w:rPr>
          <w:rFonts w:ascii="Arial" w:hAnsi="Arial" w:cs="Arial"/>
          <w:b/>
          <w:sz w:val="18"/>
          <w:szCs w:val="18"/>
          <w:lang w:val="en-US"/>
        </w:rPr>
        <w:tab/>
      </w:r>
      <w:r w:rsidR="000A738D" w:rsidRPr="00683A5B">
        <w:rPr>
          <w:rFonts w:ascii="Arial" w:hAnsi="Arial" w:cs="Arial"/>
          <w:b/>
          <w:sz w:val="18"/>
          <w:szCs w:val="18"/>
          <w:lang w:val="en-US"/>
        </w:rPr>
        <w:fldChar w:fldCharType="begin">
          <w:ffData>
            <w:name w:val="Text132"/>
            <w:enabled/>
            <w:calcOnExit w:val="0"/>
            <w:textInput/>
          </w:ffData>
        </w:fldChar>
      </w:r>
      <w:bookmarkStart w:id="22" w:name="Text132"/>
      <w:r w:rsidRPr="00683A5B">
        <w:rPr>
          <w:rFonts w:ascii="Arial" w:hAnsi="Arial" w:cs="Arial"/>
          <w:b/>
          <w:sz w:val="18"/>
          <w:szCs w:val="18"/>
          <w:lang w:val="en-US"/>
        </w:rPr>
        <w:instrText xml:space="preserve"> FORMTEXT </w:instrText>
      </w:r>
      <w:r w:rsidR="000A738D" w:rsidRPr="00683A5B">
        <w:rPr>
          <w:rFonts w:ascii="Arial" w:hAnsi="Arial" w:cs="Arial"/>
          <w:b/>
          <w:sz w:val="18"/>
          <w:szCs w:val="18"/>
          <w:lang w:val="en-US"/>
        </w:rPr>
      </w:r>
      <w:r w:rsidR="000A738D" w:rsidRPr="00683A5B">
        <w:rPr>
          <w:rFonts w:ascii="Arial" w:hAnsi="Arial" w:cs="Arial"/>
          <w:b/>
          <w:sz w:val="18"/>
          <w:szCs w:val="18"/>
          <w:lang w:val="en-US"/>
        </w:rPr>
        <w:fldChar w:fldCharType="separate"/>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000A738D" w:rsidRPr="00683A5B">
        <w:rPr>
          <w:rFonts w:ascii="Arial" w:hAnsi="Arial" w:cs="Arial"/>
          <w:b/>
          <w:sz w:val="18"/>
          <w:szCs w:val="18"/>
          <w:lang w:val="en-US"/>
        </w:rPr>
        <w:fldChar w:fldCharType="end"/>
      </w:r>
      <w:bookmarkEnd w:id="22"/>
      <w:r w:rsidRPr="00683A5B">
        <w:rPr>
          <w:rFonts w:ascii="Arial" w:hAnsi="Arial" w:cs="Arial"/>
          <w:b/>
          <w:sz w:val="18"/>
          <w:szCs w:val="18"/>
          <w:lang w:val="en-US"/>
        </w:rPr>
        <w:tab/>
        <w:t>Date:</w:t>
      </w:r>
      <w:r w:rsidRPr="00683A5B">
        <w:rPr>
          <w:rFonts w:ascii="Arial" w:hAnsi="Arial" w:cs="Arial"/>
          <w:b/>
          <w:sz w:val="18"/>
          <w:szCs w:val="18"/>
          <w:lang w:val="en-US"/>
        </w:rPr>
        <w:tab/>
      </w:r>
      <w:r w:rsidR="000A738D" w:rsidRPr="00683A5B">
        <w:rPr>
          <w:rFonts w:ascii="Arial" w:hAnsi="Arial" w:cs="Arial"/>
          <w:b/>
          <w:sz w:val="18"/>
          <w:szCs w:val="18"/>
          <w:lang w:val="en-US"/>
        </w:rPr>
        <w:fldChar w:fldCharType="begin">
          <w:ffData>
            <w:name w:val="Text133"/>
            <w:enabled/>
            <w:calcOnExit w:val="0"/>
            <w:textInput/>
          </w:ffData>
        </w:fldChar>
      </w:r>
      <w:bookmarkStart w:id="23" w:name="Text133"/>
      <w:r w:rsidRPr="00683A5B">
        <w:rPr>
          <w:rFonts w:ascii="Arial" w:hAnsi="Arial" w:cs="Arial"/>
          <w:b/>
          <w:sz w:val="18"/>
          <w:szCs w:val="18"/>
          <w:lang w:val="en-US"/>
        </w:rPr>
        <w:instrText xml:space="preserve"> FORMTEXT </w:instrText>
      </w:r>
      <w:r w:rsidR="000A738D" w:rsidRPr="00683A5B">
        <w:rPr>
          <w:rFonts w:ascii="Arial" w:hAnsi="Arial" w:cs="Arial"/>
          <w:b/>
          <w:sz w:val="18"/>
          <w:szCs w:val="18"/>
          <w:lang w:val="en-US"/>
        </w:rPr>
      </w:r>
      <w:r w:rsidR="000A738D" w:rsidRPr="00683A5B">
        <w:rPr>
          <w:rFonts w:ascii="Arial" w:hAnsi="Arial" w:cs="Arial"/>
          <w:b/>
          <w:sz w:val="18"/>
          <w:szCs w:val="18"/>
          <w:lang w:val="en-US"/>
        </w:rPr>
        <w:fldChar w:fldCharType="separate"/>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Pr="00683A5B">
        <w:rPr>
          <w:rFonts w:ascii="Arial" w:hAnsi="Arial" w:cs="Arial"/>
          <w:b/>
          <w:sz w:val="18"/>
          <w:szCs w:val="18"/>
          <w:lang w:val="en-US"/>
        </w:rPr>
        <w:t> </w:t>
      </w:r>
      <w:r w:rsidR="000A738D" w:rsidRPr="00683A5B">
        <w:rPr>
          <w:rFonts w:ascii="Arial" w:hAnsi="Arial" w:cs="Arial"/>
          <w:b/>
          <w:sz w:val="18"/>
          <w:szCs w:val="18"/>
          <w:lang w:val="en-US"/>
        </w:rPr>
        <w:fldChar w:fldCharType="end"/>
      </w:r>
      <w:bookmarkEnd w:id="23"/>
      <w:r w:rsidRPr="00683A5B">
        <w:rPr>
          <w:rFonts w:ascii="Arial" w:hAnsi="Arial" w:cs="Arial"/>
          <w:b/>
          <w:sz w:val="18"/>
          <w:szCs w:val="18"/>
          <w:lang w:val="en-US"/>
        </w:rPr>
        <w:tab/>
        <w:t>Signature:</w:t>
      </w:r>
      <w:r w:rsidR="00557B5B" w:rsidRPr="00557B5B">
        <w:rPr>
          <w:rFonts w:ascii="Arial" w:hAnsi="Arial" w:cs="Arial"/>
          <w:b/>
          <w:szCs w:val="24"/>
          <w:lang w:val="en-US"/>
        </w:rPr>
        <w:br w:type="page"/>
      </w:r>
      <w:r w:rsidR="00407449" w:rsidRPr="00557B5B">
        <w:rPr>
          <w:rFonts w:ascii="Arial" w:hAnsi="Arial" w:cs="Arial"/>
          <w:b/>
          <w:szCs w:val="24"/>
          <w:lang w:val="en-US"/>
        </w:rPr>
        <w:lastRenderedPageBreak/>
        <w:t>Details of the invention</w:t>
      </w:r>
    </w:p>
    <w:p w14:paraId="14A7889C" w14:textId="77777777" w:rsidR="00407449" w:rsidRPr="00557B5B" w:rsidRDefault="00204FC8" w:rsidP="00834A9D">
      <w:pPr>
        <w:spacing w:after="0"/>
        <w:rPr>
          <w:rFonts w:ascii="Arial" w:hAnsi="Arial" w:cs="Arial"/>
          <w:b/>
          <w:sz w:val="20"/>
          <w:lang w:val="en-US"/>
        </w:rPr>
      </w:pPr>
      <w:r>
        <w:rPr>
          <w:rFonts w:ascii="Arial" w:hAnsi="Arial" w:cs="Arial"/>
          <w:b/>
          <w:sz w:val="20"/>
          <w:lang w:val="en-US"/>
        </w:rPr>
        <w:t>1</w:t>
      </w:r>
      <w:r w:rsidR="00407449" w:rsidRPr="00557B5B">
        <w:rPr>
          <w:rFonts w:ascii="Arial" w:hAnsi="Arial" w:cs="Arial"/>
          <w:b/>
          <w:sz w:val="20"/>
          <w:lang w:val="en-US"/>
        </w:rPr>
        <w:t>) Title of the invention</w:t>
      </w:r>
    </w:p>
    <w:p w14:paraId="14A7889D" w14:textId="77777777" w:rsidR="00407449" w:rsidRPr="00557B5B" w:rsidRDefault="000A738D" w:rsidP="00834A9D">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
            <w:enabled/>
            <w:calcOnExit w:val="0"/>
            <w:textInput/>
          </w:ffData>
        </w:fldChar>
      </w:r>
      <w:bookmarkStart w:id="24" w:name="Text10"/>
      <w:r w:rsidR="00407449"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Pr="00557B5B">
        <w:rPr>
          <w:rFonts w:ascii="Arial" w:hAnsi="Arial" w:cs="Arial"/>
          <w:sz w:val="20"/>
          <w:lang w:val="en-US"/>
        </w:rPr>
        <w:fldChar w:fldCharType="end"/>
      </w:r>
      <w:bookmarkEnd w:id="24"/>
    </w:p>
    <w:p w14:paraId="14A7889E" w14:textId="77777777" w:rsidR="00D34D59" w:rsidRPr="00557B5B" w:rsidRDefault="00D34D59" w:rsidP="00834A9D">
      <w:pPr>
        <w:pStyle w:val="Fliesstext"/>
        <w:tabs>
          <w:tab w:val="left" w:pos="284"/>
        </w:tabs>
        <w:spacing w:before="0" w:after="0" w:line="240" w:lineRule="auto"/>
        <w:jc w:val="left"/>
        <w:rPr>
          <w:rFonts w:cs="Arial"/>
          <w:b/>
          <w:sz w:val="20"/>
          <w:lang w:val="en-US"/>
        </w:rPr>
      </w:pPr>
    </w:p>
    <w:p w14:paraId="14A7889F" w14:textId="5A8627A7" w:rsidR="00407449" w:rsidRPr="00557B5B" w:rsidRDefault="00204FC8" w:rsidP="00834A9D">
      <w:pPr>
        <w:pStyle w:val="Fliesstext"/>
        <w:tabs>
          <w:tab w:val="left" w:pos="284"/>
        </w:tabs>
        <w:spacing w:before="0" w:after="0" w:line="240" w:lineRule="auto"/>
        <w:jc w:val="left"/>
        <w:rPr>
          <w:rFonts w:cs="Arial"/>
          <w:b/>
          <w:sz w:val="20"/>
          <w:lang w:val="en-US"/>
        </w:rPr>
      </w:pPr>
      <w:r>
        <w:rPr>
          <w:rFonts w:cs="Arial"/>
          <w:b/>
          <w:sz w:val="20"/>
          <w:lang w:val="en-US"/>
        </w:rPr>
        <w:t>2</w:t>
      </w:r>
      <w:r w:rsidR="00407449" w:rsidRPr="00557B5B">
        <w:rPr>
          <w:rFonts w:cs="Arial"/>
          <w:b/>
          <w:sz w:val="20"/>
          <w:lang w:val="en-US"/>
        </w:rPr>
        <w:t>)</w:t>
      </w:r>
      <w:r w:rsidR="00407449" w:rsidRPr="00557B5B">
        <w:rPr>
          <w:rFonts w:cs="Arial"/>
          <w:b/>
          <w:sz w:val="20"/>
          <w:lang w:val="en-US"/>
        </w:rPr>
        <w:tab/>
      </w:r>
      <w:r w:rsidR="00213F32">
        <w:rPr>
          <w:rFonts w:cs="Arial"/>
          <w:b/>
          <w:sz w:val="20"/>
          <w:lang w:val="en-US"/>
        </w:rPr>
        <w:t xml:space="preserve">Brief description of your invention </w:t>
      </w:r>
      <w:r w:rsidR="00407449" w:rsidRPr="00557B5B">
        <w:rPr>
          <w:rFonts w:cs="Arial"/>
          <w:b/>
          <w:sz w:val="20"/>
          <w:lang w:val="en-US"/>
        </w:rPr>
        <w:t>in non-academic language (4-5 lines of text)</w:t>
      </w:r>
    </w:p>
    <w:p w14:paraId="14A788A0" w14:textId="77777777" w:rsidR="00407449" w:rsidRPr="00557B5B" w:rsidRDefault="000A738D" w:rsidP="00834A9D">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bookmarkStart w:id="25" w:name="Text107"/>
      <w:r w:rsidR="00407449"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00407449" w:rsidRPr="00557B5B">
        <w:rPr>
          <w:rFonts w:ascii="Arial" w:hAnsi="Arial" w:cs="Arial"/>
          <w:sz w:val="20"/>
          <w:lang w:val="en-US"/>
        </w:rPr>
        <w:t> </w:t>
      </w:r>
      <w:r w:rsidRPr="00557B5B">
        <w:rPr>
          <w:rFonts w:ascii="Arial" w:hAnsi="Arial" w:cs="Arial"/>
          <w:sz w:val="20"/>
          <w:lang w:val="en-US"/>
        </w:rPr>
        <w:fldChar w:fldCharType="end"/>
      </w:r>
      <w:bookmarkEnd w:id="25"/>
    </w:p>
    <w:p w14:paraId="14A788A1" w14:textId="77777777" w:rsidR="00D34D59" w:rsidRPr="00557B5B" w:rsidRDefault="00D34D59" w:rsidP="00834A9D">
      <w:pPr>
        <w:pStyle w:val="Fliesstext"/>
        <w:spacing w:before="0" w:after="0" w:line="240" w:lineRule="auto"/>
        <w:jc w:val="left"/>
        <w:rPr>
          <w:rFonts w:cs="Arial"/>
          <w:b/>
          <w:sz w:val="20"/>
          <w:lang w:val="en-US"/>
        </w:rPr>
      </w:pPr>
    </w:p>
    <w:p w14:paraId="672715A8" w14:textId="1AB6947B" w:rsidR="00FC6777" w:rsidRDefault="00204FC8" w:rsidP="00834A9D">
      <w:pPr>
        <w:pStyle w:val="Fliesstext"/>
        <w:spacing w:before="0" w:after="0" w:line="240" w:lineRule="auto"/>
        <w:jc w:val="left"/>
        <w:rPr>
          <w:rFonts w:cs="Arial"/>
          <w:b/>
          <w:sz w:val="20"/>
          <w:lang w:val="en-US"/>
        </w:rPr>
      </w:pPr>
      <w:r>
        <w:rPr>
          <w:rFonts w:cs="Arial"/>
          <w:b/>
          <w:sz w:val="20"/>
          <w:lang w:val="en-US"/>
        </w:rPr>
        <w:t>3</w:t>
      </w:r>
      <w:r w:rsidR="00FC6777">
        <w:rPr>
          <w:rFonts w:cs="Arial"/>
          <w:b/>
          <w:sz w:val="20"/>
          <w:lang w:val="en-US"/>
        </w:rPr>
        <w:t>) Description of and references to comparable prior art</w:t>
      </w:r>
    </w:p>
    <w:p w14:paraId="126DF261" w14:textId="77777777" w:rsidR="00FC6777" w:rsidRPr="00557B5B" w:rsidRDefault="00FC6777" w:rsidP="00FC6777">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r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fldChar w:fldCharType="end"/>
      </w:r>
    </w:p>
    <w:p w14:paraId="31692930" w14:textId="77777777" w:rsidR="00FC6777" w:rsidRDefault="00FC6777" w:rsidP="00834A9D">
      <w:pPr>
        <w:pStyle w:val="Fliesstext"/>
        <w:spacing w:before="0" w:after="0" w:line="240" w:lineRule="auto"/>
        <w:jc w:val="left"/>
        <w:rPr>
          <w:rFonts w:cs="Arial"/>
          <w:b/>
          <w:sz w:val="20"/>
          <w:lang w:val="en-US"/>
        </w:rPr>
      </w:pPr>
    </w:p>
    <w:p w14:paraId="321D4D80" w14:textId="5C8E8B25" w:rsidR="00CA1EEC" w:rsidRDefault="00FC6777" w:rsidP="00834A9D">
      <w:pPr>
        <w:pStyle w:val="Fliesstext"/>
        <w:spacing w:before="0" w:after="0" w:line="240" w:lineRule="auto"/>
        <w:jc w:val="left"/>
        <w:rPr>
          <w:rFonts w:cs="Arial"/>
          <w:b/>
          <w:sz w:val="20"/>
          <w:lang w:val="en-US"/>
        </w:rPr>
      </w:pPr>
      <w:r>
        <w:rPr>
          <w:rFonts w:cs="Arial"/>
          <w:b/>
          <w:sz w:val="20"/>
          <w:lang w:val="en-US"/>
        </w:rPr>
        <w:t>4</w:t>
      </w:r>
      <w:r w:rsidR="00CA1EEC">
        <w:rPr>
          <w:rFonts w:cs="Arial"/>
          <w:b/>
          <w:sz w:val="20"/>
          <w:lang w:val="en-US"/>
        </w:rPr>
        <w:t>) What are the new technical means of the invention, compared to prior art?</w:t>
      </w:r>
    </w:p>
    <w:p w14:paraId="237BB9AB" w14:textId="77777777" w:rsidR="00CA1EEC" w:rsidRPr="00557B5B" w:rsidRDefault="00CA1EEC" w:rsidP="00CA1EEC">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r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t> </w:t>
      </w:r>
      <w:r w:rsidRPr="00557B5B">
        <w:rPr>
          <w:rFonts w:ascii="Arial" w:hAnsi="Arial" w:cs="Arial"/>
          <w:sz w:val="20"/>
          <w:lang w:val="en-US"/>
        </w:rPr>
        <w:fldChar w:fldCharType="end"/>
      </w:r>
    </w:p>
    <w:p w14:paraId="7A25F511" w14:textId="77777777" w:rsidR="00CA1EEC" w:rsidRDefault="00CA1EEC" w:rsidP="00834A9D">
      <w:pPr>
        <w:pStyle w:val="Fliesstext"/>
        <w:spacing w:before="0" w:after="0" w:line="240" w:lineRule="auto"/>
        <w:jc w:val="left"/>
        <w:rPr>
          <w:rFonts w:cs="Arial"/>
          <w:b/>
          <w:sz w:val="20"/>
          <w:lang w:val="en-US"/>
        </w:rPr>
      </w:pPr>
    </w:p>
    <w:p w14:paraId="14A788A2" w14:textId="4917D249" w:rsidR="00971AA2" w:rsidRPr="00557B5B" w:rsidRDefault="00CA1EEC" w:rsidP="00834A9D">
      <w:pPr>
        <w:pStyle w:val="Fliesstext"/>
        <w:spacing w:before="0" w:after="0" w:line="240" w:lineRule="auto"/>
        <w:jc w:val="left"/>
        <w:rPr>
          <w:rFonts w:cs="Arial"/>
          <w:b/>
          <w:sz w:val="20"/>
          <w:lang w:val="en-US"/>
        </w:rPr>
      </w:pPr>
      <w:r>
        <w:rPr>
          <w:rFonts w:cs="Arial"/>
          <w:b/>
          <w:sz w:val="20"/>
          <w:lang w:val="en-US"/>
        </w:rPr>
        <w:t>5</w:t>
      </w:r>
      <w:r w:rsidR="00FC6777">
        <w:rPr>
          <w:rFonts w:cs="Arial"/>
          <w:b/>
          <w:sz w:val="20"/>
          <w:lang w:val="en-US"/>
        </w:rPr>
        <w:t xml:space="preserve"> </w:t>
      </w:r>
      <w:r w:rsidR="00971AA2" w:rsidRPr="00557B5B">
        <w:rPr>
          <w:rFonts w:cs="Arial"/>
          <w:b/>
          <w:sz w:val="20"/>
          <w:lang w:val="en-US"/>
        </w:rPr>
        <w:t xml:space="preserve">What </w:t>
      </w:r>
      <w:r w:rsidR="00971AA2" w:rsidRPr="00557B5B">
        <w:rPr>
          <w:rFonts w:cs="Arial"/>
          <w:b/>
          <w:bCs/>
          <w:sz w:val="20"/>
          <w:lang w:val="en-US"/>
        </w:rPr>
        <w:t xml:space="preserve">advantages and disadvantages </w:t>
      </w:r>
      <w:r w:rsidR="00971AA2" w:rsidRPr="00557B5B">
        <w:rPr>
          <w:rFonts w:cs="Arial"/>
          <w:b/>
          <w:sz w:val="20"/>
          <w:lang w:val="en-US"/>
        </w:rPr>
        <w:t>does the invention have</w:t>
      </w:r>
      <w:r w:rsidR="00971AA2" w:rsidRPr="00557B5B">
        <w:rPr>
          <w:rFonts w:cs="Arial"/>
          <w:b/>
          <w:bCs/>
          <w:sz w:val="20"/>
          <w:lang w:val="en-US"/>
        </w:rPr>
        <w:t xml:space="preserve"> over the state of the art</w:t>
      </w:r>
      <w:r w:rsidR="00971AA2" w:rsidRPr="00557B5B">
        <w:rPr>
          <w:rFonts w:cs="Arial"/>
          <w:b/>
          <w:sz w:val="20"/>
          <w:lang w:val="en-US"/>
        </w:rPr>
        <w:t>?</w:t>
      </w:r>
    </w:p>
    <w:p w14:paraId="14A788A3" w14:textId="6D495A62" w:rsidR="00971AA2" w:rsidRPr="00557B5B" w:rsidRDefault="000A738D" w:rsidP="00834A9D">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r w:rsidR="00971AA2"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Pr="00557B5B">
        <w:rPr>
          <w:rFonts w:ascii="Arial" w:hAnsi="Arial" w:cs="Arial"/>
          <w:sz w:val="20"/>
          <w:lang w:val="en-US"/>
        </w:rPr>
        <w:fldChar w:fldCharType="end"/>
      </w:r>
    </w:p>
    <w:p w14:paraId="14A788A4" w14:textId="77777777" w:rsidR="00D34D59" w:rsidRPr="00557B5B" w:rsidRDefault="00D34D59" w:rsidP="00834A9D">
      <w:pPr>
        <w:pStyle w:val="Fliesstext"/>
        <w:tabs>
          <w:tab w:val="left" w:pos="284"/>
        </w:tabs>
        <w:spacing w:before="0" w:after="0" w:line="240" w:lineRule="auto"/>
        <w:jc w:val="left"/>
        <w:rPr>
          <w:rFonts w:cs="Arial"/>
          <w:b/>
          <w:sz w:val="20"/>
          <w:lang w:val="en-US"/>
        </w:rPr>
      </w:pPr>
    </w:p>
    <w:p w14:paraId="14A788A5" w14:textId="40F93470" w:rsidR="00971AA2" w:rsidRPr="00557B5B" w:rsidRDefault="00CA1EEC" w:rsidP="00834A9D">
      <w:pPr>
        <w:pStyle w:val="Fliesstext"/>
        <w:tabs>
          <w:tab w:val="left" w:pos="284"/>
        </w:tabs>
        <w:spacing w:before="0" w:after="0" w:line="240" w:lineRule="auto"/>
        <w:jc w:val="left"/>
        <w:rPr>
          <w:rFonts w:cs="Arial"/>
          <w:b/>
          <w:sz w:val="20"/>
          <w:lang w:val="en-US"/>
        </w:rPr>
      </w:pPr>
      <w:r>
        <w:rPr>
          <w:rFonts w:cs="Arial"/>
          <w:b/>
          <w:sz w:val="20"/>
          <w:lang w:val="en-US"/>
        </w:rPr>
        <w:t>6</w:t>
      </w:r>
      <w:r w:rsidR="00971AA2" w:rsidRPr="00557B5B">
        <w:rPr>
          <w:rFonts w:cs="Arial"/>
          <w:b/>
          <w:sz w:val="20"/>
          <w:lang w:val="en-US"/>
        </w:rPr>
        <w:t>)</w:t>
      </w:r>
      <w:r w:rsidR="00971AA2" w:rsidRPr="00557B5B">
        <w:rPr>
          <w:rFonts w:cs="Arial"/>
          <w:b/>
          <w:sz w:val="20"/>
          <w:lang w:val="en-US"/>
        </w:rPr>
        <w:tab/>
        <w:t>Which specific companies may be interested in exploiting the invention?</w:t>
      </w:r>
    </w:p>
    <w:p w14:paraId="14A788A6" w14:textId="77777777" w:rsidR="00971AA2" w:rsidRPr="00557B5B" w:rsidRDefault="000A738D" w:rsidP="00834A9D">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r w:rsidR="00971AA2"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00971AA2" w:rsidRPr="00557B5B">
        <w:rPr>
          <w:rFonts w:ascii="Arial" w:hAnsi="Arial" w:cs="Arial"/>
          <w:sz w:val="20"/>
          <w:lang w:val="en-US"/>
        </w:rPr>
        <w:t> </w:t>
      </w:r>
      <w:r w:rsidRPr="00557B5B">
        <w:rPr>
          <w:rFonts w:ascii="Arial" w:hAnsi="Arial" w:cs="Arial"/>
          <w:sz w:val="20"/>
          <w:lang w:val="en-US"/>
        </w:rPr>
        <w:fldChar w:fldCharType="end"/>
      </w:r>
    </w:p>
    <w:p w14:paraId="14A788A7" w14:textId="77777777" w:rsidR="00D34D59" w:rsidRPr="00557B5B" w:rsidRDefault="00D34D59" w:rsidP="00834A9D">
      <w:pPr>
        <w:pStyle w:val="Fliesstext"/>
        <w:spacing w:before="0" w:after="0" w:line="240" w:lineRule="auto"/>
        <w:ind w:hanging="426"/>
        <w:jc w:val="left"/>
        <w:rPr>
          <w:rFonts w:cs="Arial"/>
          <w:sz w:val="20"/>
        </w:rPr>
      </w:pPr>
    </w:p>
    <w:p w14:paraId="14A788A8" w14:textId="4D6C5ECC" w:rsidR="00E11F62" w:rsidRPr="00E11F62" w:rsidRDefault="00CA1EEC" w:rsidP="00834A9D">
      <w:pPr>
        <w:pStyle w:val="Fliesstext"/>
        <w:spacing w:before="0" w:after="0" w:line="240" w:lineRule="auto"/>
        <w:jc w:val="left"/>
        <w:rPr>
          <w:rFonts w:cs="Arial"/>
          <w:b/>
          <w:sz w:val="20"/>
        </w:rPr>
      </w:pPr>
      <w:r>
        <w:rPr>
          <w:rFonts w:cs="Arial"/>
          <w:b/>
          <w:sz w:val="20"/>
        </w:rPr>
        <w:t>7</w:t>
      </w:r>
      <w:r w:rsidR="00E11F62" w:rsidRPr="00E11F62">
        <w:rPr>
          <w:rFonts w:cs="Arial"/>
          <w:b/>
          <w:sz w:val="20"/>
        </w:rPr>
        <w:t>) Financial Support</w:t>
      </w:r>
    </w:p>
    <w:p w14:paraId="14A788A9" w14:textId="77777777" w:rsidR="00E11F62" w:rsidRDefault="00E11F62" w:rsidP="00834A9D">
      <w:pPr>
        <w:pStyle w:val="Fliesstext"/>
        <w:spacing w:before="0" w:after="0" w:line="240" w:lineRule="auto"/>
        <w:jc w:val="left"/>
        <w:rPr>
          <w:rFonts w:cs="Arial"/>
          <w:sz w:val="20"/>
        </w:rPr>
      </w:pPr>
    </w:p>
    <w:p w14:paraId="14A788AA" w14:textId="77777777" w:rsidR="00D34D59" w:rsidRPr="00557B5B" w:rsidRDefault="000A738D" w:rsidP="00834A9D">
      <w:pPr>
        <w:pStyle w:val="Fliesstext"/>
        <w:spacing w:before="0" w:after="0" w:line="240" w:lineRule="auto"/>
        <w:jc w:val="left"/>
        <w:rPr>
          <w:rFonts w:cs="Arial"/>
          <w:sz w:val="20"/>
          <w:lang w:val="en-US"/>
        </w:rPr>
      </w:pPr>
      <w:r w:rsidRPr="00557B5B">
        <w:rPr>
          <w:rFonts w:cs="Arial"/>
          <w:sz w:val="20"/>
        </w:rPr>
        <w:fldChar w:fldCharType="begin">
          <w:ffData>
            <w:name w:val="Kontrollkästchen45"/>
            <w:enabled/>
            <w:calcOnExit w:val="0"/>
            <w:checkBox>
              <w:sizeAuto/>
              <w:default w:val="0"/>
            </w:checkBox>
          </w:ffData>
        </w:fldChar>
      </w:r>
      <w:r w:rsidR="003F4231"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Pr="00557B5B">
        <w:rPr>
          <w:rFonts w:cs="Arial"/>
          <w:sz w:val="20"/>
        </w:rPr>
        <w:fldChar w:fldCharType="end"/>
      </w:r>
      <w:r w:rsidR="00D34D59" w:rsidRPr="00557B5B">
        <w:rPr>
          <w:rFonts w:cs="Arial"/>
          <w:sz w:val="20"/>
        </w:rPr>
        <w:t xml:space="preserve"> </w:t>
      </w:r>
      <w:r w:rsidR="00D34D59" w:rsidRPr="00BE6AF5">
        <w:rPr>
          <w:rFonts w:cs="Arial"/>
          <w:b/>
          <w:sz w:val="20"/>
          <w:lang w:val="en-US"/>
        </w:rPr>
        <w:t>The project was financially supported by:</w:t>
      </w:r>
    </w:p>
    <w:p w14:paraId="14A788AB" w14:textId="77777777" w:rsidR="00D34D59" w:rsidRPr="00557B5B" w:rsidRDefault="00D34D59" w:rsidP="00834A9D">
      <w:pPr>
        <w:pStyle w:val="Fliesstext"/>
        <w:spacing w:before="0" w:after="0" w:line="240" w:lineRule="auto"/>
        <w:jc w:val="left"/>
        <w:rPr>
          <w:rFonts w:cs="Arial"/>
          <w:sz w:val="20"/>
          <w:lang w:val="en-US"/>
        </w:rPr>
      </w:pPr>
      <w:r w:rsidRPr="00557B5B">
        <w:rPr>
          <w:rFonts w:cs="Arial"/>
          <w:sz w:val="20"/>
          <w:lang w:val="en-US"/>
        </w:rPr>
        <w:tab/>
      </w:r>
      <w:r w:rsidR="000A738D" w:rsidRPr="00557B5B">
        <w:rPr>
          <w:rFonts w:cs="Arial"/>
          <w:sz w:val="20"/>
        </w:rPr>
        <w:fldChar w:fldCharType="begin">
          <w:ffData>
            <w:name w:val="Kontrollkästchen45"/>
            <w:enabled/>
            <w:calcOnExit w:val="0"/>
            <w:checkBox>
              <w:sizeAuto/>
              <w:default w:val="0"/>
            </w:checkBox>
          </w:ffData>
        </w:fldChar>
      </w:r>
      <w:r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000A738D" w:rsidRPr="00557B5B">
        <w:rPr>
          <w:rFonts w:cs="Arial"/>
          <w:sz w:val="20"/>
        </w:rPr>
        <w:fldChar w:fldCharType="end"/>
      </w:r>
      <w:r w:rsidRPr="00557B5B">
        <w:rPr>
          <w:rFonts w:cs="Arial"/>
          <w:sz w:val="20"/>
          <w:lang w:val="en-US"/>
        </w:rPr>
        <w:tab/>
        <w:t>A private company</w:t>
      </w:r>
    </w:p>
    <w:p w14:paraId="14A788AC" w14:textId="77777777" w:rsidR="00D34D59" w:rsidRPr="00557B5B" w:rsidRDefault="00D34D59" w:rsidP="00834A9D">
      <w:pPr>
        <w:pStyle w:val="Fliesstext"/>
        <w:spacing w:before="0" w:after="0" w:line="240" w:lineRule="auto"/>
        <w:jc w:val="left"/>
        <w:rPr>
          <w:rFonts w:cs="Arial"/>
          <w:sz w:val="20"/>
          <w:lang w:val="en-US"/>
        </w:rPr>
      </w:pPr>
      <w:r w:rsidRPr="00557B5B">
        <w:rPr>
          <w:rFonts w:cs="Arial"/>
          <w:sz w:val="20"/>
          <w:lang w:val="en-US"/>
        </w:rPr>
        <w:tab/>
      </w:r>
      <w:r w:rsidR="000A738D" w:rsidRPr="00557B5B">
        <w:rPr>
          <w:rFonts w:cs="Arial"/>
          <w:sz w:val="20"/>
        </w:rPr>
        <w:fldChar w:fldCharType="begin">
          <w:ffData>
            <w:name w:val="Kontrollkästchen45"/>
            <w:enabled/>
            <w:calcOnExit w:val="0"/>
            <w:checkBox>
              <w:sizeAuto/>
              <w:default w:val="0"/>
            </w:checkBox>
          </w:ffData>
        </w:fldChar>
      </w:r>
      <w:r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000A738D" w:rsidRPr="00557B5B">
        <w:rPr>
          <w:rFonts w:cs="Arial"/>
          <w:sz w:val="20"/>
        </w:rPr>
        <w:fldChar w:fldCharType="end"/>
      </w:r>
      <w:r w:rsidRPr="00557B5B">
        <w:rPr>
          <w:rFonts w:cs="Arial"/>
          <w:sz w:val="20"/>
          <w:lang w:val="en-US"/>
        </w:rPr>
        <w:tab/>
        <w:t>Governmental research support such as HTF or other</w:t>
      </w:r>
    </w:p>
    <w:p w14:paraId="14A788AD" w14:textId="77777777" w:rsidR="00D34D59" w:rsidRPr="00557B5B" w:rsidRDefault="00D34D59" w:rsidP="00834A9D">
      <w:pPr>
        <w:pStyle w:val="Fliesstext"/>
        <w:spacing w:before="0" w:after="0" w:line="240" w:lineRule="auto"/>
        <w:jc w:val="left"/>
        <w:rPr>
          <w:rFonts w:cs="Arial"/>
          <w:sz w:val="20"/>
          <w:lang w:val="en-US"/>
        </w:rPr>
      </w:pPr>
      <w:r w:rsidRPr="00557B5B">
        <w:rPr>
          <w:rFonts w:cs="Arial"/>
          <w:sz w:val="20"/>
          <w:lang w:val="en-US"/>
        </w:rPr>
        <w:tab/>
      </w:r>
      <w:r w:rsidR="000A738D" w:rsidRPr="00557B5B">
        <w:rPr>
          <w:rFonts w:cs="Arial"/>
          <w:sz w:val="20"/>
        </w:rPr>
        <w:fldChar w:fldCharType="begin">
          <w:ffData>
            <w:name w:val="Kontrollkästchen45"/>
            <w:enabled/>
            <w:calcOnExit w:val="0"/>
            <w:checkBox>
              <w:sizeAuto/>
              <w:default w:val="0"/>
            </w:checkBox>
          </w:ffData>
        </w:fldChar>
      </w:r>
      <w:r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000A738D" w:rsidRPr="00557B5B">
        <w:rPr>
          <w:rFonts w:cs="Arial"/>
          <w:sz w:val="20"/>
        </w:rPr>
        <w:fldChar w:fldCharType="end"/>
      </w:r>
      <w:r w:rsidRPr="00557B5B">
        <w:rPr>
          <w:rFonts w:cs="Arial"/>
          <w:sz w:val="20"/>
          <w:lang w:val="en-US"/>
        </w:rPr>
        <w:tab/>
        <w:t>Danish Federal Agencies</w:t>
      </w:r>
    </w:p>
    <w:p w14:paraId="14A788AE" w14:textId="77777777" w:rsidR="00D34D59" w:rsidRPr="00557B5B" w:rsidRDefault="00D34D59" w:rsidP="00834A9D">
      <w:pPr>
        <w:pStyle w:val="Fliesstext"/>
        <w:spacing w:before="0" w:after="0" w:line="240" w:lineRule="auto"/>
        <w:jc w:val="left"/>
        <w:rPr>
          <w:rFonts w:cs="Arial"/>
          <w:sz w:val="20"/>
          <w:lang w:val="en-US"/>
        </w:rPr>
      </w:pPr>
      <w:r w:rsidRPr="00557B5B">
        <w:rPr>
          <w:rFonts w:cs="Arial"/>
          <w:sz w:val="20"/>
          <w:lang w:val="en-US"/>
        </w:rPr>
        <w:tab/>
      </w:r>
      <w:r w:rsidR="000A738D" w:rsidRPr="00557B5B">
        <w:rPr>
          <w:rFonts w:cs="Arial"/>
          <w:sz w:val="20"/>
        </w:rPr>
        <w:fldChar w:fldCharType="begin">
          <w:ffData>
            <w:name w:val="Kontrollkästchen45"/>
            <w:enabled/>
            <w:calcOnExit w:val="0"/>
            <w:checkBox>
              <w:sizeAuto/>
              <w:default w:val="0"/>
            </w:checkBox>
          </w:ffData>
        </w:fldChar>
      </w:r>
      <w:r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000A738D" w:rsidRPr="00557B5B">
        <w:rPr>
          <w:rFonts w:cs="Arial"/>
          <w:sz w:val="20"/>
        </w:rPr>
        <w:fldChar w:fldCharType="end"/>
      </w:r>
      <w:r w:rsidRPr="00557B5B">
        <w:rPr>
          <w:rFonts w:cs="Arial"/>
          <w:sz w:val="20"/>
          <w:lang w:val="en-US"/>
        </w:rPr>
        <w:tab/>
        <w:t>Foundation or donation</w:t>
      </w:r>
    </w:p>
    <w:p w14:paraId="14A788AF" w14:textId="77777777" w:rsidR="00D34D59" w:rsidRPr="00557B5B" w:rsidRDefault="000A738D" w:rsidP="00834A9D">
      <w:pPr>
        <w:pStyle w:val="Fliesstext"/>
        <w:spacing w:before="0" w:after="0" w:line="240" w:lineRule="auto"/>
        <w:ind w:firstLine="1304"/>
        <w:jc w:val="left"/>
        <w:rPr>
          <w:rFonts w:cs="Arial"/>
          <w:sz w:val="20"/>
          <w:lang w:val="en-US"/>
        </w:rPr>
      </w:pPr>
      <w:r w:rsidRPr="00557B5B">
        <w:rPr>
          <w:rFonts w:cs="Arial"/>
          <w:sz w:val="20"/>
        </w:rPr>
        <w:fldChar w:fldCharType="begin">
          <w:ffData>
            <w:name w:val="Kontrollkästchen45"/>
            <w:enabled/>
            <w:calcOnExit w:val="0"/>
            <w:checkBox>
              <w:sizeAuto/>
              <w:default w:val="0"/>
            </w:checkBox>
          </w:ffData>
        </w:fldChar>
      </w:r>
      <w:r w:rsidR="00D34D59" w:rsidRPr="00557B5B">
        <w:rPr>
          <w:rFonts w:cs="Arial"/>
          <w:sz w:val="20"/>
          <w:lang w:val="en-US"/>
        </w:rPr>
        <w:instrText xml:space="preserve"> FORMCHECKBOX </w:instrText>
      </w:r>
      <w:r w:rsidR="00A55093">
        <w:rPr>
          <w:rFonts w:cs="Arial"/>
          <w:sz w:val="20"/>
        </w:rPr>
      </w:r>
      <w:r w:rsidR="00A55093">
        <w:rPr>
          <w:rFonts w:cs="Arial"/>
          <w:sz w:val="20"/>
        </w:rPr>
        <w:fldChar w:fldCharType="separate"/>
      </w:r>
      <w:r w:rsidRPr="00557B5B">
        <w:rPr>
          <w:rFonts w:cs="Arial"/>
          <w:sz w:val="20"/>
        </w:rPr>
        <w:fldChar w:fldCharType="end"/>
      </w:r>
      <w:r w:rsidR="00D34D59" w:rsidRPr="00557B5B">
        <w:rPr>
          <w:rFonts w:cs="Arial"/>
          <w:sz w:val="20"/>
          <w:lang w:val="en-US"/>
        </w:rPr>
        <w:tab/>
      </w:r>
      <w:r w:rsidRPr="00557B5B">
        <w:rPr>
          <w:rFonts w:cs="Arial"/>
          <w:sz w:val="20"/>
        </w:rPr>
        <w:fldChar w:fldCharType="begin">
          <w:ffData>
            <w:name w:val=""/>
            <w:enabled/>
            <w:calcOnExit w:val="0"/>
            <w:textInput>
              <w:default w:val="others"/>
            </w:textInput>
          </w:ffData>
        </w:fldChar>
      </w:r>
      <w:r w:rsidR="00D34D59" w:rsidRPr="00557B5B">
        <w:rPr>
          <w:rFonts w:cs="Arial"/>
          <w:sz w:val="20"/>
          <w:lang w:val="en-US"/>
        </w:rPr>
        <w:instrText xml:space="preserve"> FORMTEXT </w:instrText>
      </w:r>
      <w:r w:rsidRPr="00557B5B">
        <w:rPr>
          <w:rFonts w:cs="Arial"/>
          <w:sz w:val="20"/>
        </w:rPr>
      </w:r>
      <w:r w:rsidRPr="00557B5B">
        <w:rPr>
          <w:rFonts w:cs="Arial"/>
          <w:sz w:val="20"/>
        </w:rPr>
        <w:fldChar w:fldCharType="separate"/>
      </w:r>
      <w:r w:rsidR="00D34D59" w:rsidRPr="00557B5B">
        <w:rPr>
          <w:rFonts w:cs="Arial"/>
          <w:noProof/>
          <w:sz w:val="20"/>
          <w:lang w:val="en-US"/>
        </w:rPr>
        <w:t>others</w:t>
      </w:r>
      <w:r w:rsidRPr="00557B5B">
        <w:rPr>
          <w:rFonts w:cs="Arial"/>
          <w:sz w:val="20"/>
        </w:rPr>
        <w:fldChar w:fldCharType="end"/>
      </w:r>
      <w:r w:rsidR="00D34D59" w:rsidRPr="00557B5B">
        <w:rPr>
          <w:rFonts w:cs="Arial"/>
          <w:sz w:val="20"/>
        </w:rPr>
        <w:t xml:space="preserve"> (please describe)</w:t>
      </w:r>
    </w:p>
    <w:p w14:paraId="14A788B0" w14:textId="77777777" w:rsidR="00D34D59" w:rsidRPr="00557B5B" w:rsidRDefault="00D34D59" w:rsidP="00834A9D">
      <w:pPr>
        <w:pStyle w:val="Fliesstext"/>
        <w:spacing w:before="0" w:after="0" w:line="240" w:lineRule="auto"/>
        <w:ind w:hanging="426"/>
        <w:jc w:val="left"/>
        <w:rPr>
          <w:rFonts w:cs="Arial"/>
          <w:sz w:val="20"/>
          <w:lang w:val="en-US"/>
        </w:rPr>
      </w:pPr>
    </w:p>
    <w:p w14:paraId="14A788B1" w14:textId="38A55C68" w:rsidR="00971AA2" w:rsidRPr="00557B5B" w:rsidRDefault="00CA1EEC" w:rsidP="00834A9D">
      <w:pPr>
        <w:spacing w:after="0"/>
        <w:rPr>
          <w:rFonts w:ascii="Arial" w:hAnsi="Arial" w:cs="Arial"/>
          <w:b/>
          <w:sz w:val="20"/>
          <w:lang w:val="en-US"/>
        </w:rPr>
      </w:pPr>
      <w:r>
        <w:rPr>
          <w:rFonts w:ascii="Arial" w:hAnsi="Arial" w:cs="Arial"/>
          <w:b/>
          <w:sz w:val="20"/>
          <w:lang w:val="en-US"/>
        </w:rPr>
        <w:t>8</w:t>
      </w:r>
      <w:r w:rsidR="00D34D59" w:rsidRPr="00557B5B">
        <w:rPr>
          <w:rFonts w:ascii="Arial" w:hAnsi="Arial" w:cs="Arial"/>
          <w:b/>
          <w:sz w:val="20"/>
          <w:lang w:val="en-US"/>
        </w:rPr>
        <w:t>) Has any advance agreements on acquisition of rights to the invention been made with a company o</w:t>
      </w:r>
      <w:r w:rsidR="006D3775">
        <w:rPr>
          <w:rFonts w:ascii="Arial" w:hAnsi="Arial" w:cs="Arial"/>
          <w:b/>
          <w:sz w:val="20"/>
          <w:lang w:val="en-US"/>
        </w:rPr>
        <w:t>r</w:t>
      </w:r>
      <w:r w:rsidR="00D34D59" w:rsidRPr="00557B5B">
        <w:rPr>
          <w:rFonts w:ascii="Arial" w:hAnsi="Arial" w:cs="Arial"/>
          <w:b/>
          <w:sz w:val="20"/>
          <w:lang w:val="en-US"/>
        </w:rPr>
        <w:t xml:space="preserve"> other external party?</w:t>
      </w:r>
    </w:p>
    <w:p w14:paraId="14A788B2" w14:textId="77777777" w:rsidR="00D34D59" w:rsidRPr="00557B5B" w:rsidRDefault="000A738D" w:rsidP="00834A9D">
      <w:pPr>
        <w:pBdr>
          <w:top w:val="single" w:sz="4" w:space="1" w:color="auto"/>
          <w:left w:val="single" w:sz="4" w:space="4" w:color="auto"/>
          <w:bottom w:val="single" w:sz="4" w:space="1" w:color="auto"/>
          <w:right w:val="single" w:sz="4" w:space="4" w:color="auto"/>
        </w:pBdr>
        <w:tabs>
          <w:tab w:val="left" w:pos="426"/>
        </w:tabs>
        <w:spacing w:after="0"/>
        <w:rPr>
          <w:rFonts w:ascii="Arial" w:hAnsi="Arial" w:cs="Arial"/>
          <w:sz w:val="20"/>
          <w:lang w:val="en-US"/>
        </w:rPr>
      </w:pPr>
      <w:r w:rsidRPr="00557B5B">
        <w:rPr>
          <w:rFonts w:ascii="Arial" w:hAnsi="Arial" w:cs="Arial"/>
          <w:sz w:val="20"/>
          <w:lang w:val="en-US"/>
        </w:rPr>
        <w:fldChar w:fldCharType="begin">
          <w:ffData>
            <w:name w:val="Text107"/>
            <w:enabled/>
            <w:calcOnExit w:val="0"/>
            <w:textInput/>
          </w:ffData>
        </w:fldChar>
      </w:r>
      <w:r w:rsidR="00D34D59" w:rsidRPr="00557B5B">
        <w:rPr>
          <w:rFonts w:ascii="Arial" w:hAnsi="Arial" w:cs="Arial"/>
          <w:sz w:val="20"/>
          <w:lang w:val="en-US"/>
        </w:rPr>
        <w:instrText xml:space="preserve"> FORMTEXT </w:instrText>
      </w:r>
      <w:r w:rsidRPr="00557B5B">
        <w:rPr>
          <w:rFonts w:ascii="Arial" w:hAnsi="Arial" w:cs="Arial"/>
          <w:sz w:val="20"/>
          <w:lang w:val="en-US"/>
        </w:rPr>
      </w:r>
      <w:r w:rsidRPr="00557B5B">
        <w:rPr>
          <w:rFonts w:ascii="Arial" w:hAnsi="Arial" w:cs="Arial"/>
          <w:sz w:val="20"/>
          <w:lang w:val="en-US"/>
        </w:rPr>
        <w:fldChar w:fldCharType="separate"/>
      </w:r>
      <w:r w:rsidR="00D34D59" w:rsidRPr="00557B5B">
        <w:rPr>
          <w:rFonts w:ascii="Arial" w:hAnsi="Arial" w:cs="Arial"/>
          <w:sz w:val="20"/>
          <w:lang w:val="en-US"/>
        </w:rPr>
        <w:t> </w:t>
      </w:r>
      <w:r w:rsidR="00D34D59" w:rsidRPr="00557B5B">
        <w:rPr>
          <w:rFonts w:ascii="Arial" w:hAnsi="Arial" w:cs="Arial"/>
          <w:sz w:val="20"/>
          <w:lang w:val="en-US"/>
        </w:rPr>
        <w:t> </w:t>
      </w:r>
      <w:r w:rsidR="00D34D59" w:rsidRPr="00557B5B">
        <w:rPr>
          <w:rFonts w:ascii="Arial" w:hAnsi="Arial" w:cs="Arial"/>
          <w:sz w:val="20"/>
          <w:lang w:val="en-US"/>
        </w:rPr>
        <w:t> </w:t>
      </w:r>
      <w:r w:rsidR="00D34D59" w:rsidRPr="00557B5B">
        <w:rPr>
          <w:rFonts w:ascii="Arial" w:hAnsi="Arial" w:cs="Arial"/>
          <w:sz w:val="20"/>
          <w:lang w:val="en-US"/>
        </w:rPr>
        <w:t> </w:t>
      </w:r>
      <w:r w:rsidR="00D34D59" w:rsidRPr="00557B5B">
        <w:rPr>
          <w:rFonts w:ascii="Arial" w:hAnsi="Arial" w:cs="Arial"/>
          <w:sz w:val="20"/>
          <w:lang w:val="en-US"/>
        </w:rPr>
        <w:t> </w:t>
      </w:r>
      <w:r w:rsidRPr="00557B5B">
        <w:rPr>
          <w:rFonts w:ascii="Arial" w:hAnsi="Arial" w:cs="Arial"/>
          <w:sz w:val="20"/>
          <w:lang w:val="en-US"/>
        </w:rPr>
        <w:fldChar w:fldCharType="end"/>
      </w:r>
    </w:p>
    <w:p w14:paraId="701E5813" w14:textId="77777777" w:rsidR="00213F32" w:rsidRDefault="00213F32" w:rsidP="00213F32">
      <w:pPr>
        <w:pStyle w:val="Fliesstext"/>
        <w:spacing w:before="0" w:after="0" w:line="240" w:lineRule="auto"/>
        <w:jc w:val="left"/>
        <w:rPr>
          <w:rFonts w:cs="Arial"/>
          <w:b/>
          <w:sz w:val="20"/>
          <w:lang w:val="en-US"/>
        </w:rPr>
      </w:pPr>
    </w:p>
    <w:p w14:paraId="04D3FB67" w14:textId="38493D4C" w:rsidR="00213F32" w:rsidRDefault="00213F32" w:rsidP="00213F32">
      <w:pPr>
        <w:pStyle w:val="Fliesstext"/>
        <w:spacing w:before="0" w:after="0" w:line="240" w:lineRule="auto"/>
        <w:jc w:val="left"/>
        <w:rPr>
          <w:rFonts w:ascii="Times New Roman" w:hAnsi="Times New Roman" w:cs="Arial"/>
          <w:b/>
          <w:color w:val="auto"/>
          <w:sz w:val="20"/>
          <w:lang w:val="en-US"/>
        </w:rPr>
      </w:pPr>
      <w:r>
        <w:rPr>
          <w:rFonts w:cs="Arial"/>
          <w:b/>
          <w:sz w:val="20"/>
          <w:lang w:val="en-US"/>
        </w:rPr>
        <w:t>9) Your publications and disclosures regarding the 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819"/>
      </w:tblGrid>
      <w:tr w:rsidR="006A38C3" w:rsidRPr="00557B5B" w14:paraId="14A788BA" w14:textId="77777777" w:rsidTr="00C27D47">
        <w:tc>
          <w:tcPr>
            <w:tcW w:w="4361" w:type="dxa"/>
            <w:tcBorders>
              <w:top w:val="nil"/>
              <w:left w:val="nil"/>
              <w:bottom w:val="single" w:sz="4" w:space="0" w:color="auto"/>
              <w:right w:val="nil"/>
            </w:tcBorders>
          </w:tcPr>
          <w:p w14:paraId="14A788B4" w14:textId="360CE091" w:rsidR="00204FC8" w:rsidRDefault="00204FC8" w:rsidP="00834A9D">
            <w:pPr>
              <w:pStyle w:val="Fliesstext"/>
              <w:spacing w:before="0" w:after="0" w:line="240" w:lineRule="auto"/>
              <w:jc w:val="left"/>
              <w:rPr>
                <w:rFonts w:cs="Arial"/>
                <w:b/>
                <w:sz w:val="20"/>
                <w:lang w:val="en-US"/>
              </w:rPr>
            </w:pPr>
          </w:p>
          <w:p w14:paraId="14A788B5" w14:textId="77777777" w:rsidR="00204FC8" w:rsidRDefault="00204FC8" w:rsidP="00834A9D">
            <w:pPr>
              <w:pStyle w:val="Fliesstext"/>
              <w:spacing w:before="0" w:after="0" w:line="240" w:lineRule="auto"/>
              <w:jc w:val="left"/>
              <w:rPr>
                <w:rFonts w:cs="Arial"/>
                <w:b/>
                <w:sz w:val="20"/>
                <w:lang w:val="en-US"/>
              </w:rPr>
            </w:pPr>
          </w:p>
          <w:p w14:paraId="14A788B6" w14:textId="77777777" w:rsidR="006A38C3" w:rsidRPr="00557B5B" w:rsidRDefault="006A38C3" w:rsidP="00834A9D">
            <w:pPr>
              <w:pStyle w:val="Fliesstext"/>
              <w:spacing w:before="0" w:after="0" w:line="240" w:lineRule="auto"/>
              <w:jc w:val="left"/>
              <w:rPr>
                <w:rFonts w:cs="Arial"/>
                <w:b/>
                <w:sz w:val="20"/>
              </w:rPr>
            </w:pPr>
            <w:r w:rsidRPr="00557B5B">
              <w:rPr>
                <w:rFonts w:cs="Arial"/>
                <w:b/>
                <w:sz w:val="20"/>
              </w:rPr>
              <w:t>Invention has been disclosed</w:t>
            </w:r>
          </w:p>
        </w:tc>
        <w:tc>
          <w:tcPr>
            <w:tcW w:w="4819" w:type="dxa"/>
            <w:tcBorders>
              <w:top w:val="nil"/>
              <w:left w:val="nil"/>
              <w:bottom w:val="single" w:sz="4" w:space="0" w:color="auto"/>
              <w:right w:val="nil"/>
            </w:tcBorders>
          </w:tcPr>
          <w:p w14:paraId="14A788B7" w14:textId="77777777" w:rsidR="00204FC8" w:rsidRDefault="00204FC8" w:rsidP="00834A9D">
            <w:pPr>
              <w:pStyle w:val="Fliesstext"/>
              <w:spacing w:before="0" w:after="0" w:line="240" w:lineRule="auto"/>
              <w:jc w:val="left"/>
              <w:rPr>
                <w:rFonts w:cs="Arial"/>
                <w:b/>
                <w:sz w:val="20"/>
              </w:rPr>
            </w:pPr>
          </w:p>
          <w:p w14:paraId="14A788B8" w14:textId="77777777" w:rsidR="00204FC8" w:rsidRDefault="00204FC8" w:rsidP="00834A9D">
            <w:pPr>
              <w:pStyle w:val="Fliesstext"/>
              <w:spacing w:before="0" w:after="0" w:line="240" w:lineRule="auto"/>
              <w:jc w:val="left"/>
              <w:rPr>
                <w:rFonts w:cs="Arial"/>
                <w:b/>
                <w:sz w:val="20"/>
              </w:rPr>
            </w:pPr>
          </w:p>
          <w:p w14:paraId="14A788B9" w14:textId="77777777" w:rsidR="006A38C3" w:rsidRPr="00557B5B" w:rsidRDefault="006A38C3" w:rsidP="00834A9D">
            <w:pPr>
              <w:pStyle w:val="Fliesstext"/>
              <w:spacing w:before="0" w:after="0" w:line="240" w:lineRule="auto"/>
              <w:jc w:val="left"/>
              <w:rPr>
                <w:rFonts w:cs="Arial"/>
                <w:b/>
                <w:sz w:val="20"/>
              </w:rPr>
            </w:pPr>
            <w:r w:rsidRPr="00557B5B">
              <w:rPr>
                <w:rFonts w:cs="Arial"/>
                <w:b/>
                <w:sz w:val="20"/>
              </w:rPr>
              <w:t>Planned</w:t>
            </w:r>
          </w:p>
        </w:tc>
      </w:tr>
      <w:tr w:rsidR="006A38C3" w:rsidRPr="00557B5B" w14:paraId="14A788C5" w14:textId="77777777" w:rsidTr="00C27D47">
        <w:tc>
          <w:tcPr>
            <w:tcW w:w="4361" w:type="dxa"/>
            <w:tcBorders>
              <w:top w:val="single" w:sz="4" w:space="0" w:color="auto"/>
            </w:tcBorders>
          </w:tcPr>
          <w:p w14:paraId="14A788BB" w14:textId="77777777" w:rsidR="006A38C3" w:rsidRPr="00557B5B" w:rsidRDefault="000A738D" w:rsidP="00834A9D">
            <w:pPr>
              <w:pStyle w:val="Fliesstext"/>
              <w:tabs>
                <w:tab w:val="left" w:pos="1099"/>
                <w:tab w:val="left" w:pos="1582"/>
              </w:tabs>
              <w:spacing w:before="0" w:after="0" w:line="240" w:lineRule="auto"/>
              <w:jc w:val="left"/>
              <w:rPr>
                <w:rFonts w:cs="Arial"/>
                <w:sz w:val="18"/>
                <w:szCs w:val="18"/>
                <w:lang w:val="en-GB"/>
              </w:rPr>
            </w:pPr>
            <w:r w:rsidRPr="00557B5B">
              <w:rPr>
                <w:rFonts w:cs="Arial"/>
                <w:spacing w:val="-20"/>
                <w:sz w:val="18"/>
                <w:szCs w:val="18"/>
              </w:rPr>
              <w:fldChar w:fldCharType="begin">
                <w:ffData>
                  <w:name w:val="Kontrollkästchen5"/>
                  <w:enabled/>
                  <w:calcOnExit w:val="0"/>
                  <w:checkBox>
                    <w:sizeAuto/>
                    <w:default w:val="0"/>
                  </w:checkBox>
                </w:ffData>
              </w:fldChar>
            </w:r>
            <w:r w:rsidR="006A38C3" w:rsidRPr="00557B5B">
              <w:rPr>
                <w:rFonts w:cs="Arial"/>
                <w:spacing w:val="-20"/>
                <w:sz w:val="18"/>
                <w:szCs w:val="18"/>
                <w:lang w:val="en-GB"/>
              </w:rPr>
              <w:instrText xml:space="preserve"> FORMCHECKBOX </w:instrText>
            </w:r>
            <w:r w:rsidR="00A55093">
              <w:rPr>
                <w:rFonts w:cs="Arial"/>
                <w:spacing w:val="-20"/>
                <w:sz w:val="18"/>
                <w:szCs w:val="18"/>
              </w:rPr>
            </w:r>
            <w:r w:rsidR="00A55093">
              <w:rPr>
                <w:rFonts w:cs="Arial"/>
                <w:spacing w:val="-20"/>
                <w:sz w:val="18"/>
                <w:szCs w:val="18"/>
              </w:rPr>
              <w:fldChar w:fldCharType="separate"/>
            </w:r>
            <w:r w:rsidRPr="00557B5B">
              <w:rPr>
                <w:rFonts w:cs="Arial"/>
                <w:spacing w:val="-20"/>
                <w:sz w:val="18"/>
                <w:szCs w:val="18"/>
              </w:rPr>
              <w:fldChar w:fldCharType="end"/>
            </w:r>
            <w:r w:rsidR="001C090A" w:rsidRPr="00557B5B">
              <w:rPr>
                <w:rFonts w:cs="Arial"/>
                <w:spacing w:val="-20"/>
                <w:sz w:val="18"/>
                <w:szCs w:val="18"/>
              </w:rPr>
              <w:t xml:space="preserve"> </w:t>
            </w:r>
            <w:r w:rsidR="006A38C3" w:rsidRPr="00557B5B">
              <w:rPr>
                <w:rFonts w:cs="Arial"/>
                <w:spacing w:val="-20"/>
                <w:sz w:val="18"/>
                <w:szCs w:val="18"/>
                <w:lang w:val="en-GB"/>
              </w:rPr>
              <w:t>No</w:t>
            </w:r>
            <w:r w:rsidR="006A38C3" w:rsidRPr="00557B5B">
              <w:rPr>
                <w:rFonts w:cs="Arial"/>
                <w:sz w:val="18"/>
                <w:szCs w:val="18"/>
                <w:lang w:val="en-GB"/>
              </w:rPr>
              <w:tab/>
            </w:r>
            <w:r w:rsidRPr="00557B5B">
              <w:rPr>
                <w:rFonts w:cs="Arial"/>
                <w:spacing w:val="-20"/>
                <w:sz w:val="18"/>
                <w:szCs w:val="18"/>
              </w:rPr>
              <w:fldChar w:fldCharType="begin">
                <w:ffData>
                  <w:name w:val="Kontrollkästchen7"/>
                  <w:enabled/>
                  <w:calcOnExit w:val="0"/>
                  <w:checkBox>
                    <w:sizeAuto/>
                    <w:default w:val="0"/>
                    <w:checked w:val="0"/>
                  </w:checkBox>
                </w:ffData>
              </w:fldChar>
            </w:r>
            <w:r w:rsidR="006A38C3" w:rsidRPr="00557B5B">
              <w:rPr>
                <w:rFonts w:cs="Arial"/>
                <w:spacing w:val="-20"/>
                <w:sz w:val="18"/>
                <w:szCs w:val="18"/>
                <w:lang w:val="en-GB"/>
              </w:rPr>
              <w:instrText xml:space="preserve"> FORMCHECKBOX </w:instrText>
            </w:r>
            <w:r w:rsidR="00A55093">
              <w:rPr>
                <w:rFonts w:cs="Arial"/>
                <w:spacing w:val="-20"/>
                <w:sz w:val="18"/>
                <w:szCs w:val="18"/>
              </w:rPr>
            </w:r>
            <w:r w:rsidR="00A55093">
              <w:rPr>
                <w:rFonts w:cs="Arial"/>
                <w:spacing w:val="-20"/>
                <w:sz w:val="18"/>
                <w:szCs w:val="18"/>
              </w:rPr>
              <w:fldChar w:fldCharType="separate"/>
            </w:r>
            <w:r w:rsidRPr="00557B5B">
              <w:rPr>
                <w:rFonts w:cs="Arial"/>
                <w:spacing w:val="-20"/>
                <w:sz w:val="18"/>
                <w:szCs w:val="18"/>
              </w:rPr>
              <w:fldChar w:fldCharType="end"/>
            </w:r>
            <w:r w:rsidR="001C090A" w:rsidRPr="00557B5B">
              <w:rPr>
                <w:rFonts w:cs="Arial"/>
                <w:spacing w:val="-20"/>
                <w:sz w:val="18"/>
                <w:szCs w:val="18"/>
              </w:rPr>
              <w:t xml:space="preserve"> </w:t>
            </w:r>
            <w:r w:rsidR="006A38C3" w:rsidRPr="00557B5B">
              <w:rPr>
                <w:rFonts w:cs="Arial"/>
                <w:spacing w:val="-20"/>
                <w:sz w:val="18"/>
                <w:szCs w:val="18"/>
                <w:lang w:val="en-GB"/>
              </w:rPr>
              <w:t>Yes</w:t>
            </w:r>
          </w:p>
          <w:p w14:paraId="14A788BC" w14:textId="77777777" w:rsidR="006A38C3" w:rsidRPr="00557B5B" w:rsidRDefault="006A38C3" w:rsidP="00834A9D">
            <w:pPr>
              <w:pStyle w:val="Fliesstext"/>
              <w:tabs>
                <w:tab w:val="left" w:pos="816"/>
                <w:tab w:val="left" w:pos="1582"/>
              </w:tabs>
              <w:spacing w:before="0" w:after="120" w:line="240" w:lineRule="auto"/>
              <w:jc w:val="left"/>
              <w:rPr>
                <w:rFonts w:cs="Arial"/>
                <w:sz w:val="18"/>
                <w:szCs w:val="18"/>
                <w:lang w:val="en-GB"/>
              </w:rPr>
            </w:pPr>
            <w:r w:rsidRPr="00557B5B">
              <w:rPr>
                <w:rFonts w:cs="Arial"/>
                <w:sz w:val="18"/>
                <w:szCs w:val="18"/>
                <w:lang w:val="en-GB"/>
              </w:rPr>
              <w:t xml:space="preserve">Date submitted: </w:t>
            </w:r>
            <w:r w:rsidR="000A738D" w:rsidRPr="00557B5B">
              <w:rPr>
                <w:rFonts w:cs="Arial"/>
                <w:sz w:val="18"/>
                <w:szCs w:val="18"/>
              </w:rPr>
              <w:fldChar w:fldCharType="begin">
                <w:ffData>
                  <w:name w:val="Text28"/>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BD" w14:textId="77777777" w:rsidR="006A38C3" w:rsidRPr="00557B5B" w:rsidRDefault="006A38C3" w:rsidP="00834A9D">
            <w:pPr>
              <w:pStyle w:val="Fliesstext"/>
              <w:tabs>
                <w:tab w:val="left" w:pos="816"/>
                <w:tab w:val="left" w:pos="1582"/>
              </w:tabs>
              <w:spacing w:before="0" w:after="120" w:line="240" w:lineRule="auto"/>
              <w:jc w:val="left"/>
              <w:rPr>
                <w:rFonts w:cs="Arial"/>
                <w:sz w:val="18"/>
                <w:szCs w:val="18"/>
                <w:lang w:val="en-GB"/>
              </w:rPr>
            </w:pPr>
            <w:r w:rsidRPr="00557B5B">
              <w:rPr>
                <w:rFonts w:cs="Arial"/>
                <w:sz w:val="18"/>
                <w:szCs w:val="18"/>
                <w:lang w:val="en-US"/>
              </w:rPr>
              <w:t>Date placed online</w:t>
            </w:r>
            <w:r w:rsidRPr="00557B5B">
              <w:rPr>
                <w:rFonts w:cs="Arial"/>
                <w:sz w:val="18"/>
                <w:szCs w:val="18"/>
                <w:lang w:val="en-GB"/>
              </w:rPr>
              <w:t xml:space="preserve">: </w:t>
            </w:r>
            <w:r w:rsidR="000A738D" w:rsidRPr="00557B5B">
              <w:rPr>
                <w:rFonts w:cs="Arial"/>
                <w:sz w:val="18"/>
                <w:szCs w:val="18"/>
              </w:rPr>
              <w:fldChar w:fldCharType="begin">
                <w:ffData>
                  <w:name w:val="Text30"/>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BE" w14:textId="77777777" w:rsidR="006A38C3" w:rsidRPr="00557B5B" w:rsidRDefault="006A38C3" w:rsidP="00834A9D">
            <w:pPr>
              <w:pStyle w:val="Fliesstext"/>
              <w:tabs>
                <w:tab w:val="left" w:pos="816"/>
                <w:tab w:val="left" w:pos="1582"/>
              </w:tabs>
              <w:spacing w:before="0" w:after="120" w:line="240" w:lineRule="auto"/>
              <w:jc w:val="left"/>
              <w:rPr>
                <w:rFonts w:cs="Arial"/>
                <w:sz w:val="18"/>
                <w:szCs w:val="18"/>
                <w:lang w:val="en-GB"/>
              </w:rPr>
            </w:pPr>
            <w:r w:rsidRPr="00557B5B">
              <w:rPr>
                <w:rFonts w:cs="Arial"/>
                <w:sz w:val="18"/>
                <w:szCs w:val="18"/>
                <w:lang w:val="en-US"/>
              </w:rPr>
              <w:t>Date published in print</w:t>
            </w:r>
            <w:r w:rsidRPr="00557B5B">
              <w:rPr>
                <w:rFonts w:cs="Arial"/>
                <w:sz w:val="18"/>
                <w:szCs w:val="18"/>
                <w:lang w:val="en-GB"/>
              </w:rPr>
              <w:t xml:space="preserve">: </w:t>
            </w:r>
            <w:r w:rsidR="000A738D" w:rsidRPr="00557B5B">
              <w:rPr>
                <w:rFonts w:cs="Arial"/>
                <w:sz w:val="18"/>
                <w:szCs w:val="18"/>
              </w:rPr>
              <w:fldChar w:fldCharType="begin">
                <w:ffData>
                  <w:name w:val="Text31"/>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BF" w14:textId="77777777" w:rsidR="006A38C3" w:rsidRPr="00557B5B" w:rsidRDefault="006A38C3" w:rsidP="00834A9D">
            <w:pPr>
              <w:pStyle w:val="Fliesstext"/>
              <w:tabs>
                <w:tab w:val="left" w:pos="816"/>
                <w:tab w:val="left" w:pos="1582"/>
              </w:tabs>
              <w:spacing w:before="0" w:after="120" w:line="240" w:lineRule="auto"/>
              <w:jc w:val="left"/>
              <w:rPr>
                <w:rFonts w:cs="Arial"/>
                <w:sz w:val="18"/>
                <w:szCs w:val="18"/>
                <w:lang w:val="en-GB"/>
              </w:rPr>
            </w:pPr>
            <w:r w:rsidRPr="00557B5B">
              <w:rPr>
                <w:rFonts w:cs="Arial"/>
                <w:sz w:val="18"/>
                <w:szCs w:val="18"/>
                <w:lang w:val="en-GB"/>
              </w:rPr>
              <w:t xml:space="preserve">Date oral disclosure: </w:t>
            </w:r>
            <w:r w:rsidR="000A738D" w:rsidRPr="00557B5B">
              <w:rPr>
                <w:rFonts w:cs="Arial"/>
                <w:sz w:val="18"/>
                <w:szCs w:val="18"/>
              </w:rPr>
              <w:fldChar w:fldCharType="begin">
                <w:ffData>
                  <w:name w:val="Text31"/>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tc>
        <w:tc>
          <w:tcPr>
            <w:tcW w:w="4819" w:type="dxa"/>
            <w:tcBorders>
              <w:top w:val="single" w:sz="4" w:space="0" w:color="auto"/>
            </w:tcBorders>
          </w:tcPr>
          <w:p w14:paraId="14A788C0" w14:textId="77777777" w:rsidR="006A38C3" w:rsidRPr="00557B5B" w:rsidRDefault="000A738D" w:rsidP="00834A9D">
            <w:pPr>
              <w:pStyle w:val="Fliesstext"/>
              <w:tabs>
                <w:tab w:val="left" w:pos="1167"/>
                <w:tab w:val="left" w:pos="1582"/>
              </w:tabs>
              <w:spacing w:before="0" w:after="0" w:line="240" w:lineRule="auto"/>
              <w:jc w:val="left"/>
              <w:rPr>
                <w:rFonts w:cs="Arial"/>
                <w:sz w:val="18"/>
                <w:szCs w:val="18"/>
                <w:lang w:val="en-GB"/>
              </w:rPr>
            </w:pPr>
            <w:r w:rsidRPr="00557B5B">
              <w:rPr>
                <w:rFonts w:cs="Arial"/>
                <w:spacing w:val="-20"/>
                <w:sz w:val="18"/>
                <w:szCs w:val="18"/>
              </w:rPr>
              <w:fldChar w:fldCharType="begin">
                <w:ffData>
                  <w:name w:val="Kontrollkästchen8"/>
                  <w:enabled/>
                  <w:calcOnExit w:val="0"/>
                  <w:checkBox>
                    <w:sizeAuto/>
                    <w:default w:val="0"/>
                  </w:checkBox>
                </w:ffData>
              </w:fldChar>
            </w:r>
            <w:r w:rsidR="006A38C3" w:rsidRPr="00557B5B">
              <w:rPr>
                <w:rFonts w:cs="Arial"/>
                <w:spacing w:val="-20"/>
                <w:sz w:val="18"/>
                <w:szCs w:val="18"/>
                <w:lang w:val="en-GB"/>
              </w:rPr>
              <w:instrText xml:space="preserve"> FORMCHECKBOX </w:instrText>
            </w:r>
            <w:r w:rsidR="00A55093">
              <w:rPr>
                <w:rFonts w:cs="Arial"/>
                <w:spacing w:val="-20"/>
                <w:sz w:val="18"/>
                <w:szCs w:val="18"/>
              </w:rPr>
            </w:r>
            <w:r w:rsidR="00A55093">
              <w:rPr>
                <w:rFonts w:cs="Arial"/>
                <w:spacing w:val="-20"/>
                <w:sz w:val="18"/>
                <w:szCs w:val="18"/>
              </w:rPr>
              <w:fldChar w:fldCharType="separate"/>
            </w:r>
            <w:r w:rsidRPr="00557B5B">
              <w:rPr>
                <w:rFonts w:cs="Arial"/>
                <w:spacing w:val="-20"/>
                <w:sz w:val="18"/>
                <w:szCs w:val="18"/>
              </w:rPr>
              <w:fldChar w:fldCharType="end"/>
            </w:r>
            <w:r w:rsidR="001C090A" w:rsidRPr="00557B5B">
              <w:rPr>
                <w:rFonts w:cs="Arial"/>
                <w:spacing w:val="-20"/>
                <w:sz w:val="18"/>
                <w:szCs w:val="18"/>
              </w:rPr>
              <w:t xml:space="preserve"> </w:t>
            </w:r>
            <w:r w:rsidR="006A38C3" w:rsidRPr="00557B5B">
              <w:rPr>
                <w:rFonts w:cs="Arial"/>
                <w:spacing w:val="-20"/>
                <w:sz w:val="18"/>
                <w:szCs w:val="18"/>
                <w:lang w:val="en-GB"/>
              </w:rPr>
              <w:t>No</w:t>
            </w:r>
            <w:r w:rsidR="006A38C3" w:rsidRPr="00557B5B">
              <w:rPr>
                <w:rFonts w:cs="Arial"/>
                <w:sz w:val="18"/>
                <w:szCs w:val="18"/>
                <w:lang w:val="en-GB"/>
              </w:rPr>
              <w:tab/>
            </w:r>
            <w:r w:rsidRPr="00557B5B">
              <w:rPr>
                <w:rFonts w:cs="Arial"/>
                <w:spacing w:val="-20"/>
                <w:sz w:val="18"/>
                <w:szCs w:val="18"/>
              </w:rPr>
              <w:fldChar w:fldCharType="begin">
                <w:ffData>
                  <w:name w:val="Kontrollkästchen9"/>
                  <w:enabled/>
                  <w:calcOnExit w:val="0"/>
                  <w:checkBox>
                    <w:sizeAuto/>
                    <w:default w:val="0"/>
                  </w:checkBox>
                </w:ffData>
              </w:fldChar>
            </w:r>
            <w:r w:rsidR="006A38C3" w:rsidRPr="00557B5B">
              <w:rPr>
                <w:rFonts w:cs="Arial"/>
                <w:spacing w:val="-20"/>
                <w:sz w:val="18"/>
                <w:szCs w:val="18"/>
                <w:lang w:val="en-GB"/>
              </w:rPr>
              <w:instrText xml:space="preserve"> FORMCHECKBOX </w:instrText>
            </w:r>
            <w:r w:rsidR="00A55093">
              <w:rPr>
                <w:rFonts w:cs="Arial"/>
                <w:spacing w:val="-20"/>
                <w:sz w:val="18"/>
                <w:szCs w:val="18"/>
              </w:rPr>
            </w:r>
            <w:r w:rsidR="00A55093">
              <w:rPr>
                <w:rFonts w:cs="Arial"/>
                <w:spacing w:val="-20"/>
                <w:sz w:val="18"/>
                <w:szCs w:val="18"/>
              </w:rPr>
              <w:fldChar w:fldCharType="separate"/>
            </w:r>
            <w:r w:rsidRPr="00557B5B">
              <w:rPr>
                <w:rFonts w:cs="Arial"/>
                <w:spacing w:val="-20"/>
                <w:sz w:val="18"/>
                <w:szCs w:val="18"/>
              </w:rPr>
              <w:fldChar w:fldCharType="end"/>
            </w:r>
            <w:r w:rsidR="001C090A" w:rsidRPr="00557B5B">
              <w:rPr>
                <w:rFonts w:cs="Arial"/>
                <w:spacing w:val="-20"/>
                <w:sz w:val="18"/>
                <w:szCs w:val="18"/>
              </w:rPr>
              <w:t xml:space="preserve"> </w:t>
            </w:r>
            <w:r w:rsidR="006A38C3" w:rsidRPr="00557B5B">
              <w:rPr>
                <w:rFonts w:cs="Arial"/>
                <w:spacing w:val="-20"/>
                <w:sz w:val="18"/>
                <w:szCs w:val="18"/>
                <w:lang w:val="en-GB"/>
              </w:rPr>
              <w:t>yes</w:t>
            </w:r>
          </w:p>
          <w:p w14:paraId="14A788C1" w14:textId="77777777" w:rsidR="006A38C3" w:rsidRPr="00557B5B" w:rsidRDefault="006A38C3" w:rsidP="00834A9D">
            <w:pPr>
              <w:pStyle w:val="Fliesstext"/>
              <w:tabs>
                <w:tab w:val="left" w:pos="1167"/>
                <w:tab w:val="left" w:pos="1582"/>
              </w:tabs>
              <w:spacing w:before="0" w:after="120" w:line="240" w:lineRule="auto"/>
              <w:jc w:val="left"/>
              <w:rPr>
                <w:rFonts w:cs="Arial"/>
                <w:sz w:val="18"/>
                <w:szCs w:val="18"/>
                <w:lang w:val="en-GB"/>
              </w:rPr>
            </w:pPr>
            <w:r w:rsidRPr="00557B5B">
              <w:rPr>
                <w:rFonts w:cs="Arial"/>
                <w:sz w:val="18"/>
                <w:szCs w:val="18"/>
                <w:lang w:val="en-US"/>
              </w:rPr>
              <w:t>Planned date of submission</w:t>
            </w:r>
            <w:r w:rsidRPr="00557B5B">
              <w:rPr>
                <w:rFonts w:cs="Arial"/>
                <w:sz w:val="18"/>
                <w:szCs w:val="18"/>
                <w:lang w:val="en-GB"/>
              </w:rPr>
              <w:t xml:space="preserve">: </w:t>
            </w:r>
            <w:r w:rsidR="000A738D" w:rsidRPr="00557B5B">
              <w:rPr>
                <w:rFonts w:cs="Arial"/>
                <w:sz w:val="18"/>
                <w:szCs w:val="18"/>
              </w:rPr>
              <w:fldChar w:fldCharType="begin">
                <w:ffData>
                  <w:name w:val="Text29"/>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C2" w14:textId="77777777" w:rsidR="006A38C3" w:rsidRPr="00557B5B" w:rsidRDefault="006A38C3" w:rsidP="00834A9D">
            <w:pPr>
              <w:pStyle w:val="Fliesstext"/>
              <w:tabs>
                <w:tab w:val="left" w:pos="816"/>
                <w:tab w:val="left" w:pos="1582"/>
              </w:tabs>
              <w:spacing w:before="0" w:after="120" w:line="240" w:lineRule="auto"/>
              <w:jc w:val="left"/>
              <w:rPr>
                <w:rFonts w:cs="Arial"/>
                <w:sz w:val="18"/>
                <w:szCs w:val="18"/>
                <w:lang w:val="en-GB"/>
              </w:rPr>
            </w:pPr>
            <w:r w:rsidRPr="00557B5B">
              <w:rPr>
                <w:rFonts w:cs="Arial"/>
                <w:sz w:val="18"/>
                <w:szCs w:val="18"/>
                <w:lang w:val="en-US"/>
              </w:rPr>
              <w:t>Planned date of online placement</w:t>
            </w:r>
            <w:r w:rsidRPr="00557B5B">
              <w:rPr>
                <w:rFonts w:cs="Arial"/>
                <w:sz w:val="18"/>
                <w:szCs w:val="18"/>
                <w:lang w:val="en-GB"/>
              </w:rPr>
              <w:t xml:space="preserve">: </w:t>
            </w:r>
            <w:r w:rsidR="000A738D" w:rsidRPr="00557B5B">
              <w:rPr>
                <w:rFonts w:cs="Arial"/>
                <w:sz w:val="18"/>
                <w:szCs w:val="18"/>
              </w:rPr>
              <w:fldChar w:fldCharType="begin">
                <w:ffData>
                  <w:name w:val="Text30"/>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C3" w14:textId="77777777" w:rsidR="006A38C3" w:rsidRPr="00557B5B" w:rsidRDefault="006A38C3" w:rsidP="00834A9D">
            <w:pPr>
              <w:pStyle w:val="Fliesstext"/>
              <w:tabs>
                <w:tab w:val="left" w:pos="1167"/>
                <w:tab w:val="left" w:pos="1582"/>
              </w:tabs>
              <w:spacing w:before="0" w:after="120" w:line="240" w:lineRule="auto"/>
              <w:jc w:val="left"/>
              <w:rPr>
                <w:rFonts w:cs="Arial"/>
                <w:sz w:val="18"/>
                <w:szCs w:val="18"/>
                <w:lang w:val="en-GB"/>
              </w:rPr>
            </w:pPr>
            <w:r w:rsidRPr="00557B5B">
              <w:rPr>
                <w:rFonts w:cs="Arial"/>
                <w:sz w:val="18"/>
                <w:szCs w:val="18"/>
                <w:lang w:val="en-US"/>
              </w:rPr>
              <w:t>Planned date of publication</w:t>
            </w:r>
            <w:r w:rsidRPr="00557B5B">
              <w:rPr>
                <w:rFonts w:cs="Arial"/>
                <w:sz w:val="18"/>
                <w:szCs w:val="18"/>
                <w:lang w:val="en-GB"/>
              </w:rPr>
              <w:t xml:space="preserve"> print: </w:t>
            </w:r>
            <w:r w:rsidR="000A738D" w:rsidRPr="00557B5B">
              <w:rPr>
                <w:rFonts w:cs="Arial"/>
                <w:sz w:val="18"/>
                <w:szCs w:val="18"/>
              </w:rPr>
              <w:fldChar w:fldCharType="begin">
                <w:ffData>
                  <w:name w:val="Text31"/>
                  <w:enabled/>
                  <w:calcOnExit w:val="0"/>
                  <w:textInput/>
                </w:ffData>
              </w:fldChar>
            </w:r>
            <w:r w:rsidRPr="00557B5B">
              <w:rPr>
                <w:rFonts w:cs="Arial"/>
                <w:sz w:val="18"/>
                <w:szCs w:val="18"/>
                <w:lang w:val="en-GB"/>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p w14:paraId="14A788C4" w14:textId="77777777" w:rsidR="006A38C3" w:rsidRPr="00557B5B" w:rsidRDefault="006A38C3" w:rsidP="00834A9D">
            <w:pPr>
              <w:pStyle w:val="Fliesstext"/>
              <w:tabs>
                <w:tab w:val="left" w:pos="1167"/>
                <w:tab w:val="left" w:pos="1582"/>
              </w:tabs>
              <w:spacing w:before="0" w:after="120" w:line="240" w:lineRule="auto"/>
              <w:jc w:val="left"/>
              <w:rPr>
                <w:rFonts w:cs="Arial"/>
                <w:sz w:val="18"/>
                <w:szCs w:val="18"/>
              </w:rPr>
            </w:pPr>
            <w:r w:rsidRPr="00557B5B">
              <w:rPr>
                <w:rFonts w:cs="Arial"/>
                <w:sz w:val="18"/>
                <w:szCs w:val="18"/>
                <w:lang w:val="en-GB"/>
              </w:rPr>
              <w:t>Date oral disclosure</w:t>
            </w:r>
            <w:r w:rsidRPr="00557B5B">
              <w:rPr>
                <w:rFonts w:cs="Arial"/>
                <w:sz w:val="18"/>
                <w:szCs w:val="18"/>
              </w:rPr>
              <w:t xml:space="preserve">: </w:t>
            </w:r>
            <w:r w:rsidR="000A738D" w:rsidRPr="00557B5B">
              <w:rPr>
                <w:rFonts w:cs="Arial"/>
                <w:sz w:val="18"/>
                <w:szCs w:val="18"/>
              </w:rPr>
              <w:fldChar w:fldCharType="begin">
                <w:ffData>
                  <w:name w:val="Text31"/>
                  <w:enabled/>
                  <w:calcOnExit w:val="0"/>
                  <w:textInput/>
                </w:ffData>
              </w:fldChar>
            </w:r>
            <w:r w:rsidRPr="00557B5B">
              <w:rPr>
                <w:rFonts w:cs="Arial"/>
                <w:sz w:val="18"/>
                <w:szCs w:val="18"/>
              </w:rPr>
              <w:instrText xml:space="preserve"> FORMTEXT </w:instrText>
            </w:r>
            <w:r w:rsidR="000A738D" w:rsidRPr="00557B5B">
              <w:rPr>
                <w:rFonts w:cs="Arial"/>
                <w:sz w:val="18"/>
                <w:szCs w:val="18"/>
              </w:rPr>
            </w:r>
            <w:r w:rsidR="000A738D" w:rsidRPr="00557B5B">
              <w:rPr>
                <w:rFonts w:cs="Arial"/>
                <w:sz w:val="18"/>
                <w:szCs w:val="18"/>
              </w:rPr>
              <w:fldChar w:fldCharType="separate"/>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Pr="00557B5B">
              <w:rPr>
                <w:rFonts w:cs="Arial"/>
                <w:noProof/>
                <w:sz w:val="18"/>
                <w:szCs w:val="18"/>
              </w:rPr>
              <w:t> </w:t>
            </w:r>
            <w:r w:rsidR="000A738D" w:rsidRPr="00557B5B">
              <w:rPr>
                <w:rFonts w:cs="Arial"/>
                <w:sz w:val="18"/>
                <w:szCs w:val="18"/>
              </w:rPr>
              <w:fldChar w:fldCharType="end"/>
            </w:r>
          </w:p>
        </w:tc>
      </w:tr>
    </w:tbl>
    <w:p w14:paraId="14A788C6" w14:textId="77777777" w:rsidR="006A38C3" w:rsidRPr="00557B5B" w:rsidRDefault="006A38C3" w:rsidP="00834A9D">
      <w:pPr>
        <w:pStyle w:val="Fliesstext"/>
        <w:spacing w:before="0" w:after="0" w:line="240" w:lineRule="auto"/>
        <w:jc w:val="left"/>
        <w:rPr>
          <w:rFonts w:cs="Arial"/>
          <w:sz w:val="20"/>
          <w:lang w:val="de-CH"/>
        </w:rPr>
      </w:pPr>
    </w:p>
    <w:tbl>
      <w:tblPr>
        <w:tblW w:w="9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1"/>
        <w:gridCol w:w="7520"/>
      </w:tblGrid>
      <w:tr w:rsidR="006A38C3" w:rsidRPr="00557B5B" w14:paraId="14A788C9" w14:textId="77777777" w:rsidTr="00C27D47">
        <w:trPr>
          <w:cantSplit/>
        </w:trPr>
        <w:tc>
          <w:tcPr>
            <w:tcW w:w="1771" w:type="dxa"/>
          </w:tcPr>
          <w:p w14:paraId="14A788C7" w14:textId="77777777" w:rsidR="006A38C3" w:rsidRPr="00557B5B" w:rsidRDefault="006A38C3" w:rsidP="00834A9D">
            <w:pPr>
              <w:pStyle w:val="Fliesstext"/>
              <w:spacing w:before="0" w:after="0" w:line="240" w:lineRule="auto"/>
              <w:jc w:val="left"/>
              <w:rPr>
                <w:rFonts w:cs="Arial"/>
                <w:sz w:val="20"/>
                <w:lang w:val="de-CH"/>
              </w:rPr>
            </w:pPr>
            <w:r w:rsidRPr="00557B5B">
              <w:rPr>
                <w:rFonts w:cs="Arial"/>
                <w:b/>
                <w:sz w:val="20"/>
                <w:lang w:val="de-CH"/>
              </w:rPr>
              <w:t>Remarks</w:t>
            </w:r>
            <w:r w:rsidRPr="00557B5B">
              <w:rPr>
                <w:rFonts w:cs="Arial"/>
                <w:sz w:val="20"/>
                <w:lang w:val="de-CH"/>
              </w:rPr>
              <w:t xml:space="preserve">: </w:t>
            </w:r>
          </w:p>
        </w:tc>
        <w:tc>
          <w:tcPr>
            <w:tcW w:w="7520" w:type="dxa"/>
          </w:tcPr>
          <w:p w14:paraId="14A788C8" w14:textId="77777777" w:rsidR="006A38C3" w:rsidRPr="00557B5B" w:rsidRDefault="000A738D" w:rsidP="00834A9D">
            <w:pPr>
              <w:pStyle w:val="Fliesstext"/>
              <w:spacing w:before="0" w:after="0" w:line="240" w:lineRule="auto"/>
              <w:jc w:val="left"/>
              <w:rPr>
                <w:rFonts w:cs="Arial"/>
                <w:sz w:val="20"/>
                <w:lang w:val="de-CH"/>
              </w:rPr>
            </w:pPr>
            <w:r w:rsidRPr="00557B5B">
              <w:rPr>
                <w:rFonts w:cs="Arial"/>
                <w:sz w:val="20"/>
                <w:lang w:val="de-CH"/>
              </w:rPr>
              <w:fldChar w:fldCharType="begin">
                <w:ffData>
                  <w:name w:val="Text105"/>
                  <w:enabled/>
                  <w:calcOnExit w:val="0"/>
                  <w:textInput/>
                </w:ffData>
              </w:fldChar>
            </w:r>
            <w:r w:rsidR="006A38C3" w:rsidRPr="00557B5B">
              <w:rPr>
                <w:rFonts w:cs="Arial"/>
                <w:sz w:val="20"/>
                <w:lang w:val="de-CH"/>
              </w:rPr>
              <w:instrText xml:space="preserve"> FORMTEXT </w:instrText>
            </w:r>
            <w:r w:rsidRPr="00557B5B">
              <w:rPr>
                <w:rFonts w:cs="Arial"/>
                <w:sz w:val="20"/>
                <w:lang w:val="de-CH"/>
              </w:rPr>
            </w:r>
            <w:r w:rsidRPr="00557B5B">
              <w:rPr>
                <w:rFonts w:cs="Arial"/>
                <w:sz w:val="20"/>
                <w:lang w:val="de-CH"/>
              </w:rPr>
              <w:fldChar w:fldCharType="separate"/>
            </w:r>
            <w:r w:rsidR="006A38C3" w:rsidRPr="00557B5B">
              <w:rPr>
                <w:rFonts w:cs="Arial"/>
                <w:noProof/>
                <w:sz w:val="20"/>
                <w:lang w:val="de-CH"/>
              </w:rPr>
              <w:t> </w:t>
            </w:r>
            <w:r w:rsidR="006A38C3" w:rsidRPr="00557B5B">
              <w:rPr>
                <w:rFonts w:cs="Arial"/>
                <w:noProof/>
                <w:sz w:val="20"/>
                <w:lang w:val="de-CH"/>
              </w:rPr>
              <w:t> </w:t>
            </w:r>
            <w:r w:rsidR="006A38C3" w:rsidRPr="00557B5B">
              <w:rPr>
                <w:rFonts w:cs="Arial"/>
                <w:noProof/>
                <w:sz w:val="20"/>
                <w:lang w:val="de-CH"/>
              </w:rPr>
              <w:t> </w:t>
            </w:r>
            <w:r w:rsidR="006A38C3" w:rsidRPr="00557B5B">
              <w:rPr>
                <w:rFonts w:cs="Arial"/>
                <w:noProof/>
                <w:sz w:val="20"/>
                <w:lang w:val="de-CH"/>
              </w:rPr>
              <w:t> </w:t>
            </w:r>
            <w:r w:rsidR="006A38C3" w:rsidRPr="00557B5B">
              <w:rPr>
                <w:rFonts w:cs="Arial"/>
                <w:noProof/>
                <w:sz w:val="20"/>
                <w:lang w:val="de-CH"/>
              </w:rPr>
              <w:t> </w:t>
            </w:r>
            <w:r w:rsidRPr="00557B5B">
              <w:rPr>
                <w:rFonts w:cs="Arial"/>
                <w:sz w:val="20"/>
                <w:lang w:val="de-CH"/>
              </w:rPr>
              <w:fldChar w:fldCharType="end"/>
            </w:r>
          </w:p>
        </w:tc>
      </w:tr>
    </w:tbl>
    <w:p w14:paraId="14A788CA" w14:textId="171DC167" w:rsidR="006A38C3" w:rsidRPr="00557B5B" w:rsidRDefault="00A8366F" w:rsidP="00834A9D">
      <w:pPr>
        <w:rPr>
          <w:rFonts w:ascii="Arial" w:hAnsi="Arial" w:cs="Arial"/>
          <w:lang w:val="en-US"/>
        </w:rPr>
      </w:pPr>
      <w:r>
        <w:rPr>
          <w:rFonts w:ascii="Arial" w:hAnsi="Arial" w:cs="Arial"/>
          <w:noProof/>
          <w:lang w:val="da-DK" w:eastAsia="da-DK"/>
        </w:rPr>
        <mc:AlternateContent>
          <mc:Choice Requires="wps">
            <w:drawing>
              <wp:anchor distT="0" distB="0" distL="114300" distR="114300" simplePos="0" relativeHeight="251659264" behindDoc="0" locked="0" layoutInCell="1" allowOverlap="1" wp14:anchorId="14A788DA" wp14:editId="7BB98484">
                <wp:simplePos x="0" y="0"/>
                <wp:positionH relativeFrom="column">
                  <wp:posOffset>-202565</wp:posOffset>
                </wp:positionH>
                <wp:positionV relativeFrom="paragraph">
                  <wp:posOffset>163830</wp:posOffset>
                </wp:positionV>
                <wp:extent cx="6513195" cy="16510"/>
                <wp:effectExtent l="0" t="0" r="20955" b="2159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3195" cy="16510"/>
                        </a:xfrm>
                        <a:prstGeom prst="line">
                          <a:avLst/>
                        </a:prstGeom>
                        <a:ln w="158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FC73EF" id="Lige forbindels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95pt,12.9pt" to="49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" strokecolor="#7f7f7f [1612]" strokeweight="1.25pt">
                <o:lock v:ext="edit" shapetype="f"/>
              </v:line>
            </w:pict>
          </mc:Fallback>
        </mc:AlternateContent>
      </w:r>
    </w:p>
    <w:p w14:paraId="762963C3" w14:textId="57944455" w:rsidR="009B17C0" w:rsidRPr="00123122" w:rsidRDefault="009B17C0" w:rsidP="009B17C0">
      <w:pPr>
        <w:rPr>
          <w:rFonts w:ascii="Arial" w:hAnsi="Arial" w:cs="Arial"/>
          <w:sz w:val="22"/>
          <w:szCs w:val="22"/>
          <w:u w:val="single"/>
          <w:lang w:val="en-US"/>
        </w:rPr>
      </w:pPr>
      <w:r w:rsidRPr="00123122">
        <w:rPr>
          <w:rFonts w:ascii="Arial" w:hAnsi="Arial" w:cs="Arial"/>
          <w:sz w:val="22"/>
          <w:szCs w:val="22"/>
          <w:u w:val="single"/>
          <w:lang w:val="en-US"/>
        </w:rPr>
        <w:t>Ple</w:t>
      </w:r>
      <w:r w:rsidR="007238B6" w:rsidRPr="00123122">
        <w:rPr>
          <w:rFonts w:ascii="Arial" w:hAnsi="Arial" w:cs="Arial"/>
          <w:sz w:val="22"/>
          <w:szCs w:val="22"/>
          <w:u w:val="single"/>
          <w:lang w:val="en-US"/>
        </w:rPr>
        <w:t>a</w:t>
      </w:r>
      <w:r w:rsidRPr="00123122">
        <w:rPr>
          <w:rFonts w:ascii="Arial" w:hAnsi="Arial" w:cs="Arial"/>
          <w:sz w:val="22"/>
          <w:szCs w:val="22"/>
          <w:u w:val="single"/>
          <w:lang w:val="en-US"/>
        </w:rPr>
        <w:t>se Note!</w:t>
      </w:r>
    </w:p>
    <w:p w14:paraId="7F34BF10" w14:textId="39B40FD7" w:rsidR="009B17C0" w:rsidRPr="00123122" w:rsidRDefault="009B17C0" w:rsidP="009B17C0">
      <w:pPr>
        <w:rPr>
          <w:rFonts w:ascii="Arial" w:hAnsi="Arial" w:cs="Arial"/>
          <w:sz w:val="22"/>
          <w:szCs w:val="22"/>
          <w:lang w:val="en-US"/>
        </w:rPr>
      </w:pPr>
      <w:r w:rsidRPr="00123122">
        <w:rPr>
          <w:rFonts w:ascii="Arial" w:hAnsi="Arial" w:cs="Arial"/>
          <w:sz w:val="22"/>
          <w:szCs w:val="22"/>
          <w:lang w:val="en-US"/>
        </w:rPr>
        <w:t xml:space="preserve">For the help of the patent attorney, please enclose abstracts, papers, presentations </w:t>
      </w:r>
      <w:r w:rsidR="009A0D32" w:rsidRPr="00123122">
        <w:rPr>
          <w:rFonts w:ascii="Arial" w:hAnsi="Arial" w:cs="Arial"/>
          <w:sz w:val="22"/>
          <w:szCs w:val="22"/>
          <w:lang w:val="en-US"/>
        </w:rPr>
        <w:t>or</w:t>
      </w:r>
      <w:r w:rsidRPr="00123122">
        <w:rPr>
          <w:rFonts w:ascii="Arial" w:hAnsi="Arial" w:cs="Arial"/>
          <w:sz w:val="22"/>
          <w:szCs w:val="22"/>
          <w:lang w:val="en-US"/>
        </w:rPr>
        <w:t xml:space="preserve"> other descriptions of the technology, as this will help conduct a patentability assessment as thorough as possible.</w:t>
      </w:r>
    </w:p>
    <w:p w14:paraId="14A788CC" w14:textId="77777777" w:rsidR="001A3367" w:rsidRPr="003449E1" w:rsidRDefault="001A3367" w:rsidP="001A3367">
      <w:pPr>
        <w:autoSpaceDE w:val="0"/>
        <w:autoSpaceDN w:val="0"/>
        <w:adjustRightInd w:val="0"/>
        <w:jc w:val="both"/>
        <w:rPr>
          <w:rFonts w:ascii="Arial" w:hAnsi="Arial" w:cs="Arial"/>
          <w:b/>
          <w:bCs/>
          <w:szCs w:val="24"/>
          <w:lang w:val="en-US"/>
        </w:rPr>
      </w:pPr>
      <w:r w:rsidRPr="003449E1">
        <w:rPr>
          <w:rFonts w:ascii="Arial" w:hAnsi="Arial" w:cs="Arial"/>
          <w:b/>
          <w:bCs/>
          <w:szCs w:val="24"/>
          <w:lang w:val="en-US"/>
        </w:rPr>
        <w:lastRenderedPageBreak/>
        <w:t xml:space="preserve">Completing the form “Invention Disclosure for employee’s inventions at </w:t>
      </w:r>
      <w:r>
        <w:rPr>
          <w:rFonts w:ascii="Arial" w:hAnsi="Arial" w:cs="Arial"/>
          <w:b/>
          <w:bCs/>
          <w:szCs w:val="24"/>
          <w:lang w:val="en-US"/>
        </w:rPr>
        <w:t xml:space="preserve">SDU and </w:t>
      </w:r>
      <w:r w:rsidR="006D3775">
        <w:rPr>
          <w:rFonts w:ascii="Arial" w:hAnsi="Arial" w:cs="Arial"/>
          <w:b/>
          <w:bCs/>
          <w:szCs w:val="24"/>
          <w:lang w:val="en-US"/>
        </w:rPr>
        <w:t>RSD</w:t>
      </w:r>
      <w:r w:rsidRPr="003449E1">
        <w:rPr>
          <w:rFonts w:ascii="Arial" w:hAnsi="Arial" w:cs="Arial"/>
          <w:b/>
          <w:bCs/>
          <w:szCs w:val="24"/>
          <w:lang w:val="en-US"/>
        </w:rPr>
        <w:t>”</w:t>
      </w:r>
      <w:r>
        <w:rPr>
          <w:rFonts w:ascii="Arial" w:hAnsi="Arial" w:cs="Arial"/>
          <w:b/>
          <w:bCs/>
          <w:szCs w:val="24"/>
          <w:lang w:val="en-US"/>
        </w:rPr>
        <w:t>:</w:t>
      </w:r>
    </w:p>
    <w:p w14:paraId="14A788CE" w14:textId="427CD60B" w:rsidR="005F4312" w:rsidRPr="00AB6ED6" w:rsidRDefault="001A3367" w:rsidP="00925A51">
      <w:pPr>
        <w:autoSpaceDE w:val="0"/>
        <w:autoSpaceDN w:val="0"/>
        <w:adjustRightInd w:val="0"/>
        <w:rPr>
          <w:rFonts w:ascii="Arial" w:hAnsi="Arial" w:cs="Arial"/>
          <w:b/>
          <w:sz w:val="20"/>
          <w:lang w:val="en-US"/>
        </w:rPr>
      </w:pPr>
      <w:r>
        <w:rPr>
          <w:rFonts w:ascii="Arial" w:hAnsi="Arial" w:cs="Arial"/>
          <w:sz w:val="20"/>
          <w:lang w:val="en-US"/>
        </w:rPr>
        <w:t xml:space="preserve">This </w:t>
      </w:r>
      <w:r>
        <w:rPr>
          <w:rFonts w:ascii="Arial" w:hAnsi="Arial" w:cs="Arial"/>
          <w:b/>
          <w:sz w:val="20"/>
          <w:lang w:val="en-US"/>
        </w:rPr>
        <w:t>Invention Disclosure</w:t>
      </w:r>
      <w:r>
        <w:rPr>
          <w:rFonts w:ascii="Arial" w:hAnsi="Arial" w:cs="Arial"/>
          <w:sz w:val="20"/>
          <w:lang w:val="en-US"/>
        </w:rPr>
        <w:t xml:space="preserve"> form specifically asks for necessary details of inventions. Please answer all the questions as far as possible. Your answers will help </w:t>
      </w:r>
      <w:r w:rsidR="00123122" w:rsidRPr="00123122">
        <w:rPr>
          <w:rFonts w:ascii="Arial" w:hAnsi="Arial" w:cs="Arial"/>
          <w:sz w:val="20"/>
          <w:lang w:val="en-US"/>
        </w:rPr>
        <w:t xml:space="preserve">SDU </w:t>
      </w:r>
      <w:r w:rsidR="00B66C11">
        <w:rPr>
          <w:rFonts w:ascii="Arial" w:hAnsi="Arial" w:cs="Arial"/>
          <w:sz w:val="20"/>
          <w:lang w:val="en-US"/>
        </w:rPr>
        <w:t>RIO</w:t>
      </w:r>
      <w:r w:rsidR="00123122">
        <w:rPr>
          <w:rFonts w:ascii="Arial" w:hAnsi="Arial" w:cs="Arial"/>
          <w:sz w:val="20"/>
          <w:lang w:val="en-US"/>
        </w:rPr>
        <w:t xml:space="preserve"> </w:t>
      </w:r>
      <w:r>
        <w:rPr>
          <w:rFonts w:ascii="Arial" w:hAnsi="Arial" w:cs="Arial"/>
          <w:sz w:val="20"/>
          <w:lang w:val="en-US"/>
        </w:rPr>
        <w:t>in its initial assessment of the invention. However, the form cannot replace the subsequent individual discussion.</w:t>
      </w:r>
      <w:r w:rsidR="00123122">
        <w:rPr>
          <w:rFonts w:ascii="Arial" w:hAnsi="Arial" w:cs="Arial"/>
          <w:sz w:val="20"/>
          <w:lang w:val="en-US"/>
        </w:rPr>
        <w:t xml:space="preserve"> </w:t>
      </w:r>
      <w:r w:rsidR="005F4312" w:rsidRPr="00AB6ED6">
        <w:rPr>
          <w:rFonts w:ascii="Arial" w:hAnsi="Arial" w:cs="Arial"/>
          <w:sz w:val="20"/>
          <w:lang w:val="en-US"/>
        </w:rPr>
        <w:t xml:space="preserve">The patent committees at SDU and </w:t>
      </w:r>
      <w:r w:rsidR="006D3775">
        <w:rPr>
          <w:rFonts w:ascii="Arial" w:hAnsi="Arial" w:cs="Arial"/>
          <w:sz w:val="20"/>
          <w:lang w:val="en-US"/>
        </w:rPr>
        <w:t>RSD</w:t>
      </w:r>
      <w:r w:rsidR="006D3775" w:rsidRPr="00AB6ED6">
        <w:rPr>
          <w:rFonts w:ascii="Arial" w:hAnsi="Arial" w:cs="Arial"/>
          <w:sz w:val="20"/>
          <w:lang w:val="en-US"/>
        </w:rPr>
        <w:t xml:space="preserve"> </w:t>
      </w:r>
      <w:r w:rsidR="005F4312" w:rsidRPr="00AB6ED6">
        <w:rPr>
          <w:rFonts w:ascii="Arial" w:hAnsi="Arial" w:cs="Arial"/>
          <w:sz w:val="20"/>
          <w:lang w:val="en-US"/>
        </w:rPr>
        <w:t>have according to</w:t>
      </w:r>
      <w:r w:rsidR="007D53E4">
        <w:rPr>
          <w:rFonts w:ascii="Arial" w:hAnsi="Arial" w:cs="Arial"/>
          <w:sz w:val="20"/>
          <w:lang w:val="en-US"/>
        </w:rPr>
        <w:t xml:space="preserve"> “Act on inventions at public research institutions” (declaration no</w:t>
      </w:r>
      <w:r w:rsidR="005F4312" w:rsidRPr="00AB6ED6">
        <w:rPr>
          <w:rFonts w:ascii="Arial" w:hAnsi="Arial" w:cs="Arial"/>
          <w:sz w:val="20"/>
          <w:lang w:val="en-US"/>
        </w:rPr>
        <w:t>. 2</w:t>
      </w:r>
      <w:r w:rsidR="007D53E4">
        <w:rPr>
          <w:rFonts w:ascii="Arial" w:hAnsi="Arial" w:cs="Arial"/>
          <w:sz w:val="20"/>
          <w:lang w:val="en-US"/>
        </w:rPr>
        <w:t>10 o</w:t>
      </w:r>
      <w:r w:rsidR="005F4312" w:rsidRPr="00AB6ED6">
        <w:rPr>
          <w:rFonts w:ascii="Arial" w:hAnsi="Arial" w:cs="Arial"/>
          <w:sz w:val="20"/>
          <w:lang w:val="en-US"/>
        </w:rPr>
        <w:t>f 2009) two months to decide</w:t>
      </w:r>
      <w:r w:rsidR="005F4312">
        <w:rPr>
          <w:rFonts w:ascii="Arial" w:hAnsi="Arial" w:cs="Arial"/>
          <w:sz w:val="20"/>
          <w:lang w:val="en-US"/>
        </w:rPr>
        <w:t xml:space="preserve">, on the basis of recommendation from </w:t>
      </w:r>
      <w:r w:rsidR="00123122" w:rsidRPr="00123122">
        <w:rPr>
          <w:rFonts w:ascii="Arial" w:hAnsi="Arial" w:cs="Arial"/>
          <w:sz w:val="20"/>
          <w:lang w:val="en-US"/>
        </w:rPr>
        <w:t xml:space="preserve">SDU </w:t>
      </w:r>
      <w:r w:rsidR="00B66C11">
        <w:rPr>
          <w:rFonts w:ascii="Arial" w:hAnsi="Arial" w:cs="Arial"/>
          <w:sz w:val="20"/>
          <w:lang w:val="en-US"/>
        </w:rPr>
        <w:t>RIO</w:t>
      </w:r>
      <w:r w:rsidR="005F4312">
        <w:rPr>
          <w:rFonts w:ascii="Arial" w:hAnsi="Arial" w:cs="Arial"/>
          <w:sz w:val="20"/>
          <w:lang w:val="en-US"/>
        </w:rPr>
        <w:t>,</w:t>
      </w:r>
      <w:r w:rsidR="005F4312" w:rsidRPr="00AB6ED6">
        <w:rPr>
          <w:rFonts w:ascii="Arial" w:hAnsi="Arial" w:cs="Arial"/>
          <w:sz w:val="20"/>
          <w:lang w:val="en-US"/>
        </w:rPr>
        <w:t xml:space="preserve"> whether or not SDU or </w:t>
      </w:r>
      <w:r w:rsidR="006D3775">
        <w:rPr>
          <w:rFonts w:ascii="Arial" w:hAnsi="Arial" w:cs="Arial"/>
          <w:sz w:val="20"/>
          <w:lang w:val="en-US"/>
        </w:rPr>
        <w:t>RSD</w:t>
      </w:r>
      <w:r w:rsidR="006D3775" w:rsidRPr="00AB6ED6">
        <w:rPr>
          <w:rFonts w:ascii="Arial" w:hAnsi="Arial" w:cs="Arial"/>
          <w:sz w:val="20"/>
          <w:lang w:val="en-US"/>
        </w:rPr>
        <w:t xml:space="preserve"> </w:t>
      </w:r>
      <w:r w:rsidR="005F4312" w:rsidRPr="00AB6ED6">
        <w:rPr>
          <w:rFonts w:ascii="Arial" w:hAnsi="Arial" w:cs="Arial"/>
          <w:sz w:val="20"/>
          <w:lang w:val="en-US"/>
        </w:rPr>
        <w:t xml:space="preserve">will </w:t>
      </w:r>
      <w:r w:rsidR="005F4312">
        <w:rPr>
          <w:rFonts w:ascii="Arial" w:hAnsi="Arial" w:cs="Arial"/>
          <w:sz w:val="20"/>
          <w:lang w:val="en-US"/>
        </w:rPr>
        <w:t xml:space="preserve">take over the rights to the invention. This deadline runs from the date </w:t>
      </w:r>
      <w:r w:rsidR="00123122" w:rsidRPr="00123122">
        <w:rPr>
          <w:rFonts w:ascii="Arial" w:hAnsi="Arial" w:cs="Arial"/>
          <w:sz w:val="20"/>
          <w:lang w:val="en-US"/>
        </w:rPr>
        <w:t xml:space="preserve">SDU </w:t>
      </w:r>
      <w:r w:rsidR="00B66C11">
        <w:rPr>
          <w:rFonts w:ascii="Arial" w:hAnsi="Arial" w:cs="Arial"/>
          <w:sz w:val="20"/>
          <w:lang w:val="en-US"/>
        </w:rPr>
        <w:t>RIO</w:t>
      </w:r>
      <w:r w:rsidR="00123122">
        <w:rPr>
          <w:rFonts w:ascii="Arial" w:hAnsi="Arial" w:cs="Arial"/>
          <w:sz w:val="20"/>
          <w:lang w:val="en-US"/>
        </w:rPr>
        <w:t xml:space="preserve"> </w:t>
      </w:r>
      <w:r w:rsidR="005F4312">
        <w:rPr>
          <w:rFonts w:ascii="Arial" w:hAnsi="Arial" w:cs="Arial"/>
          <w:sz w:val="20"/>
          <w:lang w:val="en-US"/>
        </w:rPr>
        <w:t>receives a properly completed and signed invention disclosure.</w:t>
      </w:r>
    </w:p>
    <w:p w14:paraId="14A788CF" w14:textId="77777777" w:rsidR="005A328C" w:rsidRPr="00305124" w:rsidRDefault="005A328C" w:rsidP="00925A51">
      <w:pPr>
        <w:autoSpaceDE w:val="0"/>
        <w:autoSpaceDN w:val="0"/>
        <w:adjustRightInd w:val="0"/>
        <w:spacing w:before="240"/>
        <w:rPr>
          <w:rFonts w:ascii="Arial" w:hAnsi="Arial" w:cs="Arial"/>
          <w:b/>
          <w:sz w:val="20"/>
          <w:lang w:val="en-US"/>
        </w:rPr>
      </w:pPr>
      <w:r w:rsidRPr="00305124">
        <w:rPr>
          <w:rFonts w:ascii="Arial" w:hAnsi="Arial" w:cs="Arial"/>
          <w:b/>
          <w:sz w:val="20"/>
          <w:lang w:val="en-US"/>
        </w:rPr>
        <w:t>Inventor(s)</w:t>
      </w:r>
    </w:p>
    <w:p w14:paraId="14A788D0" w14:textId="59BFED77" w:rsidR="00F51649" w:rsidRPr="00557B5B" w:rsidRDefault="005A328C" w:rsidP="00925A51">
      <w:pPr>
        <w:rPr>
          <w:rFonts w:ascii="Arial" w:hAnsi="Arial" w:cs="Arial"/>
          <w:lang w:val="en-US"/>
        </w:rPr>
      </w:pPr>
      <w:r>
        <w:rPr>
          <w:rFonts w:ascii="Arial" w:hAnsi="Arial" w:cs="Arial"/>
          <w:bCs/>
          <w:sz w:val="20"/>
          <w:lang w:val="en-US"/>
        </w:rPr>
        <w:t>Inventors are those p</w:t>
      </w:r>
      <w:r>
        <w:rPr>
          <w:rFonts w:ascii="Arial" w:hAnsi="Arial" w:cs="Arial"/>
          <w:sz w:val="20"/>
          <w:lang w:val="en-US"/>
        </w:rPr>
        <w:t xml:space="preserve">ersons who have made a </w:t>
      </w:r>
      <w:r>
        <w:rPr>
          <w:rFonts w:ascii="Arial" w:hAnsi="Arial" w:cs="Arial"/>
          <w:b/>
          <w:sz w:val="20"/>
          <w:lang w:val="en-US"/>
        </w:rPr>
        <w:t xml:space="preserve">significant, inventive and independent contribution </w:t>
      </w:r>
      <w:r>
        <w:rPr>
          <w:rFonts w:ascii="Arial" w:hAnsi="Arial" w:cs="Arial"/>
          <w:bCs/>
          <w:sz w:val="20"/>
          <w:lang w:val="en-US"/>
        </w:rPr>
        <w:t>to the</w:t>
      </w:r>
      <w:r>
        <w:rPr>
          <w:rFonts w:ascii="Arial" w:hAnsi="Arial" w:cs="Arial"/>
          <w:b/>
          <w:sz w:val="20"/>
          <w:lang w:val="en-US"/>
        </w:rPr>
        <w:t xml:space="preserve"> </w:t>
      </w:r>
      <w:r>
        <w:rPr>
          <w:rFonts w:ascii="Arial" w:hAnsi="Arial" w:cs="Arial"/>
          <w:sz w:val="20"/>
          <w:lang w:val="en-US"/>
        </w:rPr>
        <w:t>invention (on the basis of “</w:t>
      </w:r>
      <w:r w:rsidR="00123122">
        <w:rPr>
          <w:rFonts w:ascii="Arial" w:hAnsi="Arial" w:cs="Arial"/>
          <w:sz w:val="20"/>
          <w:lang w:val="en-US"/>
        </w:rPr>
        <w:t>intellectual contribution</w:t>
      </w:r>
      <w:r>
        <w:rPr>
          <w:rFonts w:ascii="Arial" w:hAnsi="Arial" w:cs="Arial"/>
          <w:sz w:val="20"/>
          <w:lang w:val="en-US"/>
        </w:rPr>
        <w:t xml:space="preserve">”)! This definition goes somewhat beyond that of co-authorship of a scientific publication. The personal data are required for naming the inventor in the event of a patent application. If several persons are involved in the invention, it is sufficient for a joint invention disclosure to be made. </w:t>
      </w:r>
      <w:r w:rsidRPr="003449E1">
        <w:rPr>
          <w:rFonts w:ascii="Arial" w:hAnsi="Arial" w:cs="Arial"/>
          <w:sz w:val="20"/>
          <w:lang w:val="en-US"/>
        </w:rPr>
        <w:t xml:space="preserve">However, page 2 of the invention </w:t>
      </w:r>
      <w:r>
        <w:rPr>
          <w:rFonts w:ascii="Arial" w:hAnsi="Arial" w:cs="Arial"/>
          <w:sz w:val="20"/>
          <w:lang w:val="en-US"/>
        </w:rPr>
        <w:t>disclosure</w:t>
      </w:r>
      <w:r w:rsidRPr="003449E1">
        <w:rPr>
          <w:rFonts w:ascii="Arial" w:hAnsi="Arial" w:cs="Arial"/>
          <w:sz w:val="20"/>
          <w:lang w:val="en-US"/>
        </w:rPr>
        <w:t xml:space="preserve"> should be completed separately and signed by each inventor, who shall also </w:t>
      </w:r>
      <w:r>
        <w:rPr>
          <w:rFonts w:ascii="Arial" w:hAnsi="Arial" w:cs="Arial"/>
          <w:sz w:val="20"/>
          <w:lang w:val="en-US"/>
        </w:rPr>
        <w:t>state</w:t>
      </w:r>
      <w:r w:rsidRPr="003449E1">
        <w:rPr>
          <w:rFonts w:ascii="Arial" w:hAnsi="Arial" w:cs="Arial"/>
          <w:sz w:val="20"/>
          <w:lang w:val="en-US"/>
        </w:rPr>
        <w:t xml:space="preserve"> </w:t>
      </w:r>
      <w:r w:rsidR="006B056D" w:rsidRPr="003449E1">
        <w:rPr>
          <w:rFonts w:ascii="Arial" w:hAnsi="Arial" w:cs="Arial"/>
          <w:sz w:val="20"/>
          <w:lang w:val="en-US"/>
        </w:rPr>
        <w:t>his</w:t>
      </w:r>
      <w:r w:rsidR="006B056D">
        <w:rPr>
          <w:rFonts w:ascii="Arial" w:hAnsi="Arial" w:cs="Arial"/>
          <w:sz w:val="20"/>
          <w:lang w:val="en-US"/>
        </w:rPr>
        <w:t>/her,</w:t>
      </w:r>
      <w:r w:rsidRPr="003449E1">
        <w:rPr>
          <w:rFonts w:ascii="Arial" w:hAnsi="Arial" w:cs="Arial"/>
          <w:sz w:val="20"/>
          <w:lang w:val="en-US"/>
        </w:rPr>
        <w:t xml:space="preserve"> contribution to the inventi</w:t>
      </w:r>
      <w:r>
        <w:rPr>
          <w:rFonts w:ascii="Arial" w:hAnsi="Arial" w:cs="Arial"/>
          <w:sz w:val="20"/>
          <w:lang w:val="en-US"/>
        </w:rPr>
        <w:t>on and</w:t>
      </w:r>
      <w:r w:rsidRPr="003449E1">
        <w:rPr>
          <w:rFonts w:ascii="Arial" w:hAnsi="Arial" w:cs="Arial"/>
          <w:sz w:val="20"/>
          <w:lang w:val="en-US"/>
        </w:rPr>
        <w:t xml:space="preserve"> whether </w:t>
      </w:r>
      <w:r>
        <w:rPr>
          <w:rFonts w:ascii="Arial" w:hAnsi="Arial" w:cs="Arial"/>
          <w:sz w:val="20"/>
          <w:lang w:val="en-US"/>
        </w:rPr>
        <w:t xml:space="preserve">he/she is employed by SDU </w:t>
      </w:r>
      <w:r w:rsidR="006D3775">
        <w:rPr>
          <w:rFonts w:ascii="Arial" w:hAnsi="Arial" w:cs="Arial"/>
          <w:sz w:val="20"/>
          <w:lang w:val="en-US"/>
        </w:rPr>
        <w:t xml:space="preserve">or RSD </w:t>
      </w:r>
      <w:r>
        <w:rPr>
          <w:rFonts w:ascii="Arial" w:hAnsi="Arial" w:cs="Arial"/>
          <w:sz w:val="20"/>
          <w:lang w:val="en-US"/>
        </w:rPr>
        <w:t xml:space="preserve">and </w:t>
      </w:r>
      <w:r w:rsidRPr="003449E1">
        <w:rPr>
          <w:rFonts w:ascii="Arial" w:hAnsi="Arial" w:cs="Arial"/>
          <w:sz w:val="20"/>
          <w:lang w:val="en-US"/>
        </w:rPr>
        <w:t>he/she</w:t>
      </w:r>
      <w:r>
        <w:rPr>
          <w:rFonts w:ascii="Arial" w:hAnsi="Arial" w:cs="Arial"/>
          <w:sz w:val="20"/>
          <w:lang w:val="en-US"/>
        </w:rPr>
        <w:t xml:space="preserve"> shall confirm to have</w:t>
      </w:r>
      <w:r w:rsidRPr="003449E1">
        <w:rPr>
          <w:rFonts w:ascii="Arial" w:hAnsi="Arial" w:cs="Arial"/>
          <w:sz w:val="20"/>
          <w:lang w:val="en-US"/>
        </w:rPr>
        <w:t xml:space="preserve"> read the </w:t>
      </w:r>
      <w:r>
        <w:rPr>
          <w:rFonts w:ascii="Arial" w:hAnsi="Arial" w:cs="Arial"/>
          <w:sz w:val="20"/>
          <w:lang w:val="en-US"/>
        </w:rPr>
        <w:t>complete invention disclosure</w:t>
      </w:r>
      <w:r w:rsidRPr="003449E1">
        <w:rPr>
          <w:rFonts w:ascii="Arial" w:hAnsi="Arial" w:cs="Arial"/>
          <w:sz w:val="20"/>
          <w:lang w:val="en-US"/>
        </w:rPr>
        <w:t xml:space="preserve"> and agrees </w:t>
      </w:r>
      <w:r>
        <w:rPr>
          <w:rFonts w:ascii="Arial" w:hAnsi="Arial" w:cs="Arial"/>
          <w:sz w:val="20"/>
          <w:lang w:val="en-US"/>
        </w:rPr>
        <w:t>to</w:t>
      </w:r>
      <w:r w:rsidRPr="003449E1">
        <w:rPr>
          <w:rFonts w:ascii="Arial" w:hAnsi="Arial" w:cs="Arial"/>
          <w:sz w:val="20"/>
          <w:lang w:val="en-US"/>
        </w:rPr>
        <w:t xml:space="preserve"> it.</w:t>
      </w:r>
    </w:p>
    <w:p w14:paraId="14A788D1" w14:textId="5C03FFDD" w:rsidR="001C730A" w:rsidRPr="00ED6588" w:rsidRDefault="00ED6588" w:rsidP="00925A51">
      <w:pPr>
        <w:autoSpaceDE w:val="0"/>
        <w:autoSpaceDN w:val="0"/>
        <w:adjustRightInd w:val="0"/>
        <w:rPr>
          <w:rFonts w:ascii="Arial" w:hAnsi="Arial" w:cs="Arial"/>
          <w:b/>
          <w:sz w:val="20"/>
          <w:lang w:val="en-US"/>
        </w:rPr>
      </w:pPr>
      <w:r>
        <w:rPr>
          <w:rFonts w:ascii="Arial" w:hAnsi="Arial" w:cs="Arial"/>
          <w:b/>
          <w:sz w:val="20"/>
          <w:lang w:val="en-US"/>
        </w:rPr>
        <w:t>Title and d</w:t>
      </w:r>
      <w:r w:rsidR="001C730A" w:rsidRPr="00ED6588">
        <w:rPr>
          <w:rFonts w:ascii="Arial" w:hAnsi="Arial" w:cs="Arial"/>
          <w:b/>
          <w:sz w:val="20"/>
          <w:lang w:val="en-US"/>
        </w:rPr>
        <w:t>etails of the invention</w:t>
      </w:r>
      <w:r w:rsidR="00971491">
        <w:rPr>
          <w:rFonts w:ascii="Arial" w:hAnsi="Arial" w:cs="Arial"/>
          <w:b/>
          <w:sz w:val="20"/>
          <w:lang w:val="en-US"/>
        </w:rPr>
        <w:t xml:space="preserve"> </w:t>
      </w:r>
      <w:r w:rsidR="006B30E1">
        <w:rPr>
          <w:rFonts w:ascii="Arial" w:hAnsi="Arial" w:cs="Arial"/>
          <w:b/>
          <w:sz w:val="20"/>
          <w:lang w:val="en-US"/>
        </w:rPr>
        <w:t>(Q</w:t>
      </w:r>
      <w:r w:rsidR="00971491">
        <w:rPr>
          <w:rFonts w:ascii="Arial" w:hAnsi="Arial" w:cs="Arial"/>
          <w:b/>
          <w:sz w:val="20"/>
          <w:lang w:val="en-US"/>
        </w:rPr>
        <w:t>uestion 1-</w:t>
      </w:r>
      <w:r w:rsidR="009A0D32">
        <w:rPr>
          <w:rFonts w:ascii="Arial" w:hAnsi="Arial" w:cs="Arial"/>
          <w:b/>
          <w:sz w:val="20"/>
          <w:lang w:val="en-US"/>
        </w:rPr>
        <w:t>5</w:t>
      </w:r>
      <w:r w:rsidR="00971491">
        <w:rPr>
          <w:rFonts w:ascii="Arial" w:hAnsi="Arial" w:cs="Arial"/>
          <w:b/>
          <w:sz w:val="20"/>
          <w:lang w:val="en-US"/>
        </w:rPr>
        <w:t>)</w:t>
      </w:r>
    </w:p>
    <w:p w14:paraId="14A788D2" w14:textId="77777777" w:rsidR="00F51649" w:rsidRDefault="00ED6588" w:rsidP="00925A51">
      <w:pPr>
        <w:rPr>
          <w:rFonts w:ascii="Arial" w:hAnsi="Arial" w:cs="Arial"/>
          <w:sz w:val="20"/>
          <w:lang w:val="en-US"/>
        </w:rPr>
      </w:pPr>
      <w:r>
        <w:rPr>
          <w:rFonts w:ascii="Arial" w:hAnsi="Arial" w:cs="Arial"/>
          <w:sz w:val="20"/>
          <w:lang w:val="en-US"/>
        </w:rPr>
        <w:t xml:space="preserve">Provide a descriptive title for the invention which later on may be used in a commercial manner. </w:t>
      </w:r>
      <w:r w:rsidR="001D11C7">
        <w:rPr>
          <w:rFonts w:ascii="Arial" w:hAnsi="Arial" w:cs="Arial"/>
          <w:sz w:val="20"/>
          <w:lang w:val="en-US"/>
        </w:rPr>
        <w:t>Th</w:t>
      </w:r>
      <w:r w:rsidR="00560F02">
        <w:rPr>
          <w:rFonts w:ascii="Arial" w:hAnsi="Arial" w:cs="Arial"/>
          <w:sz w:val="20"/>
          <w:lang w:val="en-US"/>
        </w:rPr>
        <w:t>e</w:t>
      </w:r>
      <w:r w:rsidR="001D11C7">
        <w:rPr>
          <w:rFonts w:ascii="Arial" w:hAnsi="Arial" w:cs="Arial"/>
          <w:sz w:val="20"/>
          <w:lang w:val="en-US"/>
        </w:rPr>
        <w:t xml:space="preserve"> description should highlight the </w:t>
      </w:r>
      <w:r w:rsidR="001D11C7">
        <w:rPr>
          <w:rFonts w:ascii="Arial" w:hAnsi="Arial" w:cs="Arial"/>
          <w:b/>
          <w:bCs/>
          <w:sz w:val="20"/>
          <w:lang w:val="en-US"/>
        </w:rPr>
        <w:t xml:space="preserve">essentially new feature(s) </w:t>
      </w:r>
      <w:r w:rsidR="001D11C7">
        <w:rPr>
          <w:rFonts w:ascii="Arial" w:hAnsi="Arial" w:cs="Arial"/>
          <w:sz w:val="20"/>
          <w:lang w:val="en-US"/>
        </w:rPr>
        <w:t>of the invention. You should specify precisely why this inventi</w:t>
      </w:r>
      <w:r w:rsidR="00306EB1">
        <w:rPr>
          <w:rFonts w:ascii="Arial" w:hAnsi="Arial" w:cs="Arial"/>
          <w:sz w:val="20"/>
          <w:lang w:val="en-US"/>
        </w:rPr>
        <w:t>on solves a technical problem and</w:t>
      </w:r>
      <w:r w:rsidR="001D11C7">
        <w:rPr>
          <w:rFonts w:ascii="Arial" w:hAnsi="Arial" w:cs="Arial"/>
          <w:sz w:val="20"/>
          <w:lang w:val="en-US"/>
        </w:rPr>
        <w:t xml:space="preserve"> what advantages the invention offers over previous developments. In this point therefore, the description in the invention disclosure and a possible patent application differs from a scientific publication.</w:t>
      </w:r>
    </w:p>
    <w:p w14:paraId="14A788D3" w14:textId="32B8E6F3" w:rsidR="00CD1221" w:rsidRPr="005A2752" w:rsidRDefault="007C6697" w:rsidP="00925A51">
      <w:pPr>
        <w:autoSpaceDE w:val="0"/>
        <w:autoSpaceDN w:val="0"/>
        <w:adjustRightInd w:val="0"/>
        <w:rPr>
          <w:rFonts w:ascii="Arial" w:hAnsi="Arial" w:cs="Arial"/>
          <w:b/>
          <w:sz w:val="20"/>
          <w:lang w:val="en-US"/>
        </w:rPr>
      </w:pPr>
      <w:r>
        <w:rPr>
          <w:rFonts w:ascii="Arial" w:hAnsi="Arial" w:cs="Arial"/>
          <w:b/>
          <w:sz w:val="20"/>
          <w:lang w:val="en-US"/>
        </w:rPr>
        <w:t>Which specific companies may be interested in your invention?</w:t>
      </w:r>
      <w:r w:rsidR="00971491" w:rsidRPr="00971491">
        <w:rPr>
          <w:rFonts w:ascii="Arial" w:hAnsi="Arial" w:cs="Arial"/>
          <w:b/>
          <w:sz w:val="20"/>
          <w:lang w:val="en-US"/>
        </w:rPr>
        <w:t xml:space="preserve"> </w:t>
      </w:r>
      <w:r w:rsidR="00971491">
        <w:rPr>
          <w:rFonts w:ascii="Arial" w:hAnsi="Arial" w:cs="Arial"/>
          <w:b/>
          <w:sz w:val="20"/>
          <w:lang w:val="en-US"/>
        </w:rPr>
        <w:t>(</w:t>
      </w:r>
      <w:r w:rsidR="006B30E1">
        <w:rPr>
          <w:rFonts w:ascii="Arial" w:hAnsi="Arial" w:cs="Arial"/>
          <w:b/>
          <w:sz w:val="20"/>
          <w:lang w:val="en-US"/>
        </w:rPr>
        <w:t>Question</w:t>
      </w:r>
      <w:r w:rsidR="00971491">
        <w:rPr>
          <w:rFonts w:ascii="Arial" w:hAnsi="Arial" w:cs="Arial"/>
          <w:b/>
          <w:sz w:val="20"/>
          <w:lang w:val="en-US"/>
        </w:rPr>
        <w:t xml:space="preserve"> </w:t>
      </w:r>
      <w:r w:rsidR="009A0D32">
        <w:rPr>
          <w:rFonts w:ascii="Arial" w:hAnsi="Arial" w:cs="Arial"/>
          <w:b/>
          <w:sz w:val="20"/>
          <w:lang w:val="en-US"/>
        </w:rPr>
        <w:t>6</w:t>
      </w:r>
      <w:r w:rsidR="00971491">
        <w:rPr>
          <w:rFonts w:ascii="Arial" w:hAnsi="Arial" w:cs="Arial"/>
          <w:b/>
          <w:sz w:val="20"/>
          <w:lang w:val="en-US"/>
        </w:rPr>
        <w:t>)</w:t>
      </w:r>
    </w:p>
    <w:p w14:paraId="14A788D5" w14:textId="45C6CB7C" w:rsidR="00CD1221" w:rsidRDefault="00CD1221" w:rsidP="00925A51">
      <w:pPr>
        <w:autoSpaceDE w:val="0"/>
        <w:autoSpaceDN w:val="0"/>
        <w:adjustRightInd w:val="0"/>
        <w:rPr>
          <w:rFonts w:ascii="Arial" w:hAnsi="Arial" w:cs="Arial"/>
          <w:sz w:val="20"/>
          <w:lang w:val="en-US"/>
        </w:rPr>
      </w:pPr>
      <w:r>
        <w:rPr>
          <w:rFonts w:ascii="Arial" w:hAnsi="Arial" w:cs="Arial"/>
          <w:sz w:val="20"/>
          <w:lang w:val="en-US"/>
        </w:rPr>
        <w:t>Because patent applications involve financial outlays, the question of the technical feasibility and market chances of an invention should be asked at an early stage.</w:t>
      </w:r>
      <w:r w:rsidR="00123122">
        <w:rPr>
          <w:rFonts w:ascii="Arial" w:hAnsi="Arial" w:cs="Arial"/>
          <w:sz w:val="20"/>
          <w:lang w:val="en-US"/>
        </w:rPr>
        <w:t xml:space="preserve"> </w:t>
      </w:r>
      <w:r>
        <w:rPr>
          <w:rFonts w:ascii="Arial" w:hAnsi="Arial" w:cs="Arial"/>
          <w:sz w:val="20"/>
          <w:lang w:val="en-US"/>
        </w:rPr>
        <w:t>Inventors can and should look for potential users of their invention during every phase of the technical development and the patent-law procedures as long as this process does not jeopardize either the contents or the essential features of the invention. You may also specify whether you plan to set up a company in order to market the property rights yourself.</w:t>
      </w:r>
    </w:p>
    <w:p w14:paraId="14A788D6" w14:textId="59B8DA16" w:rsidR="00F4224C" w:rsidRDefault="00F4224C" w:rsidP="00925A51">
      <w:pPr>
        <w:autoSpaceDE w:val="0"/>
        <w:autoSpaceDN w:val="0"/>
        <w:adjustRightInd w:val="0"/>
        <w:rPr>
          <w:rFonts w:ascii="Arial" w:hAnsi="Arial" w:cs="Arial"/>
          <w:b/>
          <w:sz w:val="20"/>
          <w:lang w:val="en-US"/>
        </w:rPr>
      </w:pPr>
      <w:r>
        <w:rPr>
          <w:rFonts w:ascii="Arial" w:hAnsi="Arial" w:cs="Arial"/>
          <w:b/>
          <w:sz w:val="20"/>
          <w:lang w:val="en-US"/>
        </w:rPr>
        <w:t>A</w:t>
      </w:r>
      <w:r w:rsidRPr="00557B5B">
        <w:rPr>
          <w:rFonts w:ascii="Arial" w:hAnsi="Arial" w:cs="Arial"/>
          <w:b/>
          <w:sz w:val="20"/>
          <w:lang w:val="en-US"/>
        </w:rPr>
        <w:t xml:space="preserve">dvance agreements </w:t>
      </w:r>
      <w:r>
        <w:rPr>
          <w:rFonts w:ascii="Arial" w:hAnsi="Arial" w:cs="Arial"/>
          <w:b/>
          <w:sz w:val="20"/>
          <w:lang w:val="en-US"/>
        </w:rPr>
        <w:t>a</w:t>
      </w:r>
      <w:r w:rsidR="006B30E1">
        <w:rPr>
          <w:rFonts w:ascii="Arial" w:hAnsi="Arial" w:cs="Arial"/>
          <w:b/>
          <w:sz w:val="20"/>
          <w:lang w:val="en-US"/>
        </w:rPr>
        <w:t>nd f</w:t>
      </w:r>
      <w:r>
        <w:rPr>
          <w:rFonts w:ascii="Arial" w:hAnsi="Arial" w:cs="Arial"/>
          <w:b/>
          <w:sz w:val="20"/>
          <w:lang w:val="en-US"/>
        </w:rPr>
        <w:t>inancial support</w:t>
      </w:r>
      <w:r w:rsidR="006B30E1">
        <w:rPr>
          <w:rFonts w:ascii="Arial" w:hAnsi="Arial" w:cs="Arial"/>
          <w:b/>
          <w:sz w:val="20"/>
          <w:lang w:val="en-US"/>
        </w:rPr>
        <w:t xml:space="preserve"> (Q</w:t>
      </w:r>
      <w:r w:rsidR="00971491">
        <w:rPr>
          <w:rFonts w:ascii="Arial" w:hAnsi="Arial" w:cs="Arial"/>
          <w:b/>
          <w:sz w:val="20"/>
          <w:lang w:val="en-US"/>
        </w:rPr>
        <w:t xml:space="preserve">uestion </w:t>
      </w:r>
      <w:r w:rsidR="009A0D32">
        <w:rPr>
          <w:rFonts w:ascii="Arial" w:hAnsi="Arial" w:cs="Arial"/>
          <w:b/>
          <w:sz w:val="20"/>
          <w:lang w:val="en-US"/>
        </w:rPr>
        <w:t>7</w:t>
      </w:r>
      <w:r w:rsidR="00971491">
        <w:rPr>
          <w:rFonts w:ascii="Arial" w:hAnsi="Arial" w:cs="Arial"/>
          <w:b/>
          <w:sz w:val="20"/>
          <w:lang w:val="en-US"/>
        </w:rPr>
        <w:t xml:space="preserve"> and </w:t>
      </w:r>
      <w:r w:rsidR="009A0D32">
        <w:rPr>
          <w:rFonts w:ascii="Arial" w:hAnsi="Arial" w:cs="Arial"/>
          <w:b/>
          <w:sz w:val="20"/>
          <w:lang w:val="en-US"/>
        </w:rPr>
        <w:t>8</w:t>
      </w:r>
      <w:r w:rsidR="00971491">
        <w:rPr>
          <w:rFonts w:ascii="Arial" w:hAnsi="Arial" w:cs="Arial"/>
          <w:b/>
          <w:sz w:val="20"/>
          <w:lang w:val="en-US"/>
        </w:rPr>
        <w:t>)</w:t>
      </w:r>
    </w:p>
    <w:p w14:paraId="14A788D7" w14:textId="77777777" w:rsidR="009C7708" w:rsidRDefault="00F4224C" w:rsidP="00925A51">
      <w:pPr>
        <w:autoSpaceDE w:val="0"/>
        <w:autoSpaceDN w:val="0"/>
        <w:adjustRightInd w:val="0"/>
        <w:rPr>
          <w:rFonts w:ascii="Arial" w:hAnsi="Arial" w:cs="Arial"/>
          <w:sz w:val="20"/>
          <w:lang w:val="en-US"/>
        </w:rPr>
      </w:pPr>
      <w:r>
        <w:rPr>
          <w:rFonts w:ascii="Arial" w:hAnsi="Arial" w:cs="Arial"/>
          <w:sz w:val="20"/>
          <w:lang w:val="en-US"/>
        </w:rPr>
        <w:t xml:space="preserve">The questions on advance agreements with third parties and whether you have received external </w:t>
      </w:r>
      <w:r w:rsidR="00411A8D">
        <w:rPr>
          <w:rFonts w:ascii="Arial" w:hAnsi="Arial" w:cs="Arial"/>
          <w:sz w:val="20"/>
          <w:lang w:val="en-US"/>
        </w:rPr>
        <w:t>funding</w:t>
      </w:r>
      <w:r>
        <w:rPr>
          <w:rFonts w:ascii="Arial" w:hAnsi="Arial" w:cs="Arial"/>
          <w:sz w:val="20"/>
          <w:lang w:val="en-US"/>
        </w:rPr>
        <w:t xml:space="preserve"> is designed to clarify any obligations of SDU and </w:t>
      </w:r>
      <w:r w:rsidR="006D3775">
        <w:rPr>
          <w:rFonts w:ascii="Arial" w:hAnsi="Arial" w:cs="Arial"/>
          <w:sz w:val="20"/>
          <w:lang w:val="en-US"/>
        </w:rPr>
        <w:t xml:space="preserve">RSD </w:t>
      </w:r>
      <w:r>
        <w:rPr>
          <w:rFonts w:ascii="Arial" w:hAnsi="Arial" w:cs="Arial"/>
          <w:sz w:val="20"/>
          <w:lang w:val="en-US"/>
        </w:rPr>
        <w:t>vis-à-vis third-party sponsors</w:t>
      </w:r>
      <w:r w:rsidR="003A06BB">
        <w:rPr>
          <w:rFonts w:ascii="Arial" w:hAnsi="Arial" w:cs="Arial"/>
          <w:sz w:val="20"/>
          <w:lang w:val="en-US"/>
        </w:rPr>
        <w:t xml:space="preserve"> or stakeholders</w:t>
      </w:r>
      <w:r>
        <w:rPr>
          <w:rFonts w:ascii="Arial" w:hAnsi="Arial" w:cs="Arial"/>
          <w:sz w:val="20"/>
          <w:lang w:val="en-US"/>
        </w:rPr>
        <w:t>. Contracts with an industrial partner may regulate the procedure to be adopted in connection with the creation of intellectual property. Or you may have used material from third parties that is not publicly accessible. In such a case, these third parties may claim rights to your invention.</w:t>
      </w:r>
    </w:p>
    <w:p w14:paraId="14A788D8" w14:textId="518B8EAB" w:rsidR="009C7708" w:rsidRDefault="009C7708" w:rsidP="00925A51">
      <w:pPr>
        <w:autoSpaceDE w:val="0"/>
        <w:autoSpaceDN w:val="0"/>
        <w:adjustRightInd w:val="0"/>
        <w:rPr>
          <w:rFonts w:ascii="Arial" w:hAnsi="Arial" w:cs="Arial"/>
          <w:b/>
          <w:sz w:val="20"/>
          <w:lang w:val="en-US"/>
        </w:rPr>
      </w:pPr>
      <w:r w:rsidRPr="009C7708">
        <w:rPr>
          <w:rFonts w:ascii="Arial" w:hAnsi="Arial" w:cs="Arial"/>
          <w:b/>
          <w:sz w:val="20"/>
          <w:lang w:val="en-US"/>
        </w:rPr>
        <w:t>Publications and disclosures</w:t>
      </w:r>
      <w:r w:rsidR="008F3148">
        <w:rPr>
          <w:rFonts w:ascii="Arial" w:hAnsi="Arial" w:cs="Arial"/>
          <w:b/>
          <w:sz w:val="20"/>
          <w:lang w:val="en-US"/>
        </w:rPr>
        <w:t xml:space="preserve"> (Question </w:t>
      </w:r>
      <w:r w:rsidR="009A0D32">
        <w:rPr>
          <w:rFonts w:ascii="Arial" w:hAnsi="Arial" w:cs="Arial"/>
          <w:b/>
          <w:sz w:val="20"/>
          <w:lang w:val="en-US"/>
        </w:rPr>
        <w:t>9</w:t>
      </w:r>
      <w:r w:rsidR="008F3148">
        <w:rPr>
          <w:rFonts w:ascii="Arial" w:hAnsi="Arial" w:cs="Arial"/>
          <w:b/>
          <w:sz w:val="20"/>
          <w:lang w:val="en-US"/>
        </w:rPr>
        <w:t>)</w:t>
      </w:r>
    </w:p>
    <w:p w14:paraId="14A788D9" w14:textId="77777777" w:rsidR="00557B5B" w:rsidRPr="00557B5B" w:rsidRDefault="009C7708" w:rsidP="00925A51">
      <w:pPr>
        <w:autoSpaceDE w:val="0"/>
        <w:autoSpaceDN w:val="0"/>
        <w:adjustRightInd w:val="0"/>
        <w:rPr>
          <w:rFonts w:ascii="Arial" w:hAnsi="Arial" w:cs="Arial"/>
          <w:lang w:val="en-US"/>
        </w:rPr>
      </w:pPr>
      <w:r>
        <w:rPr>
          <w:rFonts w:ascii="Arial" w:hAnsi="Arial" w:cs="Arial"/>
          <w:sz w:val="20"/>
          <w:lang w:val="en-US"/>
        </w:rPr>
        <w:t xml:space="preserve">To assess the patentability of an invention, it is important to know whether parts of it have already reached the public in either written or verbal form. Unfortunately, information deficits and misunderstandings in this regard are particularly frequent in the university sector. </w:t>
      </w:r>
      <w:r>
        <w:rPr>
          <w:rFonts w:ascii="Arial" w:hAnsi="Arial" w:cs="Arial"/>
          <w:b/>
          <w:bCs/>
          <w:sz w:val="20"/>
          <w:lang w:val="en-US"/>
        </w:rPr>
        <w:t>Every written or verbal declaration</w:t>
      </w:r>
      <w:r>
        <w:rPr>
          <w:rFonts w:ascii="Arial" w:hAnsi="Arial" w:cs="Arial"/>
          <w:sz w:val="20"/>
          <w:lang w:val="en-US"/>
        </w:rPr>
        <w:t xml:space="preserve"> made outside the laboratory (i.e. in a circle that goes beyond an internal group seminar) and without an obligation to confidentiality is regarded as a publication. If a publication is planned, you must specify the realistic time of publication, as a patent application should always precede a publication. A provisional patent application may also be submitted in order to avoid prior publications that may jeopardize the novelty of an invention (e.g. shortly before congresses etc.).</w:t>
      </w:r>
    </w:p>
    <w:sectPr w:rsidR="00557B5B" w:rsidRPr="00557B5B" w:rsidSect="009C7708">
      <w:headerReference w:type="default" r:id="rId12"/>
      <w:pgSz w:w="11906" w:h="16838"/>
      <w:pgMar w:top="1701" w:right="1134" w:bottom="1701"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40A4" w14:textId="77777777" w:rsidR="00A55093" w:rsidRDefault="00A55093" w:rsidP="00C535B2">
      <w:pPr>
        <w:spacing w:after="0"/>
      </w:pPr>
      <w:r>
        <w:separator/>
      </w:r>
    </w:p>
  </w:endnote>
  <w:endnote w:type="continuationSeparator" w:id="0">
    <w:p w14:paraId="4C767231" w14:textId="77777777" w:rsidR="00A55093" w:rsidRDefault="00A55093" w:rsidP="00C535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39E2" w14:textId="77777777" w:rsidR="00A55093" w:rsidRDefault="00A55093" w:rsidP="00C535B2">
      <w:pPr>
        <w:spacing w:after="0"/>
      </w:pPr>
      <w:r>
        <w:separator/>
      </w:r>
    </w:p>
  </w:footnote>
  <w:footnote w:type="continuationSeparator" w:id="0">
    <w:p w14:paraId="200F57C5" w14:textId="77777777" w:rsidR="00A55093" w:rsidRDefault="00A55093" w:rsidP="00C535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88DF" w14:textId="66E96134" w:rsidR="00C535B2" w:rsidRDefault="002B0D70">
    <w:pPr>
      <w:pStyle w:val="Sidehoved"/>
    </w:pPr>
    <w:r>
      <w:rPr>
        <w:noProof/>
        <w:lang w:val="da-DK" w:eastAsia="da-DK"/>
      </w:rPr>
      <w:drawing>
        <wp:anchor distT="0" distB="0" distL="114300" distR="114300" simplePos="0" relativeHeight="251658240" behindDoc="1" locked="0" layoutInCell="1" allowOverlap="1" wp14:anchorId="1F52FF9B" wp14:editId="0452762F">
          <wp:simplePos x="0" y="0"/>
          <wp:positionH relativeFrom="column">
            <wp:posOffset>64135</wp:posOffset>
          </wp:positionH>
          <wp:positionV relativeFrom="paragraph">
            <wp:posOffset>262255</wp:posOffset>
          </wp:positionV>
          <wp:extent cx="1569720" cy="418465"/>
          <wp:effectExtent l="0" t="0" r="0" b="635"/>
          <wp:wrapThrough wrapText="bothSides">
            <wp:wrapPolygon edited="0">
              <wp:start x="17825" y="0"/>
              <wp:lineTo x="0" y="983"/>
              <wp:lineTo x="0" y="20649"/>
              <wp:lineTo x="18612" y="20649"/>
              <wp:lineTo x="18874" y="15733"/>
              <wp:lineTo x="21233" y="13766"/>
              <wp:lineTo x="21233" y="10816"/>
              <wp:lineTo x="19922" y="0"/>
              <wp:lineTo x="17825"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 logo ny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41846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70" w:type="dxa"/>
        <w:right w:w="70" w:type="dxa"/>
      </w:tblCellMar>
      <w:tblLook w:val="0000" w:firstRow="0" w:lastRow="0" w:firstColumn="0" w:lastColumn="0" w:noHBand="0" w:noVBand="0"/>
    </w:tblPr>
    <w:tblGrid>
      <w:gridCol w:w="5528"/>
    </w:tblGrid>
    <w:tr w:rsidR="00C535B2" w14:paraId="14A788E2" w14:textId="77777777" w:rsidTr="00C535B2">
      <w:trPr>
        <w:jc w:val="right"/>
      </w:trPr>
      <w:tc>
        <w:tcPr>
          <w:tcW w:w="5528" w:type="dxa"/>
        </w:tcPr>
        <w:p w14:paraId="14A788E0" w14:textId="77777777" w:rsidR="00C535B2" w:rsidRDefault="00C535B2" w:rsidP="00C27D47">
          <w:pPr>
            <w:pStyle w:val="Sidehoved"/>
            <w:pBdr>
              <w:bottom w:val="single" w:sz="4" w:space="1" w:color="auto"/>
            </w:pBdr>
            <w:spacing w:before="60"/>
            <w:jc w:val="right"/>
            <w:rPr>
              <w:rFonts w:ascii="Arial Black" w:hAnsi="Arial Black"/>
              <w:spacing w:val="14"/>
            </w:rPr>
          </w:pPr>
          <w:r>
            <w:rPr>
              <w:rFonts w:ascii="Arial Black" w:hAnsi="Arial Black"/>
              <w:spacing w:val="14"/>
            </w:rPr>
            <w:t>Confidential</w:t>
          </w:r>
        </w:p>
        <w:p w14:paraId="14A788E1" w14:textId="3468E9BA" w:rsidR="00C535B2" w:rsidRDefault="00C535B2" w:rsidP="00C27D47">
          <w:pPr>
            <w:pStyle w:val="Sidehoved"/>
            <w:pBdr>
              <w:bottom w:val="single" w:sz="4" w:space="1" w:color="auto"/>
            </w:pBdr>
            <w:spacing w:before="60"/>
            <w:jc w:val="right"/>
            <w:rPr>
              <w:rFonts w:ascii="Arial Black" w:hAnsi="Arial Black"/>
              <w:spacing w:val="14"/>
            </w:rPr>
          </w:pPr>
          <w:r>
            <w:rPr>
              <w:rFonts w:ascii="Arial" w:hAnsi="Arial" w:cs="Arial"/>
              <w:spacing w:val="14"/>
              <w:sz w:val="20"/>
            </w:rPr>
            <w:t>Page</w:t>
          </w:r>
          <w:r>
            <w:rPr>
              <w:rFonts w:ascii="Arial Black" w:hAnsi="Arial Black"/>
              <w:spacing w:val="14"/>
            </w:rPr>
            <w:t xml:space="preserve"> </w:t>
          </w:r>
          <w:r w:rsidR="000A738D">
            <w:rPr>
              <w:rStyle w:val="Sidetal"/>
            </w:rPr>
            <w:fldChar w:fldCharType="begin"/>
          </w:r>
          <w:r>
            <w:rPr>
              <w:rStyle w:val="Sidetal"/>
            </w:rPr>
            <w:instrText xml:space="preserve"> PAGE </w:instrText>
          </w:r>
          <w:r w:rsidR="000A738D">
            <w:rPr>
              <w:rStyle w:val="Sidetal"/>
            </w:rPr>
            <w:fldChar w:fldCharType="separate"/>
          </w:r>
          <w:r w:rsidR="007E464A">
            <w:rPr>
              <w:rStyle w:val="Sidetal"/>
              <w:noProof/>
            </w:rPr>
            <w:t>2</w:t>
          </w:r>
          <w:r w:rsidR="000A738D">
            <w:rPr>
              <w:rStyle w:val="Sidetal"/>
            </w:rPr>
            <w:fldChar w:fldCharType="end"/>
          </w:r>
          <w:r>
            <w:rPr>
              <w:rStyle w:val="Sidetal"/>
            </w:rPr>
            <w:t xml:space="preserve"> of </w:t>
          </w:r>
          <w:r w:rsidR="000A738D">
            <w:rPr>
              <w:rStyle w:val="Sidetal"/>
            </w:rPr>
            <w:fldChar w:fldCharType="begin"/>
          </w:r>
          <w:r>
            <w:rPr>
              <w:rStyle w:val="Sidetal"/>
            </w:rPr>
            <w:instrText xml:space="preserve"> NUMPAGES </w:instrText>
          </w:r>
          <w:r w:rsidR="000A738D">
            <w:rPr>
              <w:rStyle w:val="Sidetal"/>
            </w:rPr>
            <w:fldChar w:fldCharType="separate"/>
          </w:r>
          <w:r w:rsidR="007E464A">
            <w:rPr>
              <w:rStyle w:val="Sidetal"/>
              <w:noProof/>
            </w:rPr>
            <w:t>4</w:t>
          </w:r>
          <w:r w:rsidR="000A738D">
            <w:rPr>
              <w:rStyle w:val="Sidetal"/>
            </w:rPr>
            <w:fldChar w:fldCharType="end"/>
          </w:r>
        </w:p>
      </w:tc>
    </w:tr>
  </w:tbl>
  <w:p w14:paraId="14A788E3" w14:textId="77777777" w:rsidR="00C535B2" w:rsidRDefault="00C535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751"/>
    <w:multiLevelType w:val="hybridMultilevel"/>
    <w:tmpl w:val="7D5CD99C"/>
    <w:lvl w:ilvl="0" w:tplc="D0D411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CE7436"/>
    <w:multiLevelType w:val="hybridMultilevel"/>
    <w:tmpl w:val="92BCA444"/>
    <w:lvl w:ilvl="0" w:tplc="D18A2E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A66C2"/>
    <w:multiLevelType w:val="hybridMultilevel"/>
    <w:tmpl w:val="AAAC3D16"/>
    <w:lvl w:ilvl="0" w:tplc="04060017">
      <w:start w:val="3"/>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8723803"/>
    <w:multiLevelType w:val="hybridMultilevel"/>
    <w:tmpl w:val="0B066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E2E30B7"/>
    <w:multiLevelType w:val="hybridMultilevel"/>
    <w:tmpl w:val="5560BE62"/>
    <w:lvl w:ilvl="0" w:tplc="D18A2E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1177"/>
    <w:multiLevelType w:val="hybridMultilevel"/>
    <w:tmpl w:val="715E7CFA"/>
    <w:lvl w:ilvl="0" w:tplc="D5BAE5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E7C2DB9"/>
    <w:multiLevelType w:val="hybridMultilevel"/>
    <w:tmpl w:val="8B361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2B575B"/>
    <w:multiLevelType w:val="hybridMultilevel"/>
    <w:tmpl w:val="3E14FC7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7864860"/>
    <w:multiLevelType w:val="hybridMultilevel"/>
    <w:tmpl w:val="642672E4"/>
    <w:lvl w:ilvl="0" w:tplc="80D882C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B2"/>
    <w:rsid w:val="00074122"/>
    <w:rsid w:val="00096DE7"/>
    <w:rsid w:val="000A738D"/>
    <w:rsid w:val="0010491D"/>
    <w:rsid w:val="00106B40"/>
    <w:rsid w:val="00123122"/>
    <w:rsid w:val="00143F35"/>
    <w:rsid w:val="00164091"/>
    <w:rsid w:val="001A3367"/>
    <w:rsid w:val="001C090A"/>
    <w:rsid w:val="001C730A"/>
    <w:rsid w:val="001D0D70"/>
    <w:rsid w:val="001D11C7"/>
    <w:rsid w:val="00204FC8"/>
    <w:rsid w:val="00213F32"/>
    <w:rsid w:val="002B0D70"/>
    <w:rsid w:val="002F07BF"/>
    <w:rsid w:val="00305124"/>
    <w:rsid w:val="00306EB1"/>
    <w:rsid w:val="00332C7E"/>
    <w:rsid w:val="0039149E"/>
    <w:rsid w:val="003943DB"/>
    <w:rsid w:val="003A06BB"/>
    <w:rsid w:val="003C0865"/>
    <w:rsid w:val="003F4231"/>
    <w:rsid w:val="00407449"/>
    <w:rsid w:val="0041179F"/>
    <w:rsid w:val="00411A8D"/>
    <w:rsid w:val="0046304D"/>
    <w:rsid w:val="004D4583"/>
    <w:rsid w:val="00506C24"/>
    <w:rsid w:val="00557B5B"/>
    <w:rsid w:val="00560F02"/>
    <w:rsid w:val="005764B7"/>
    <w:rsid w:val="005829A6"/>
    <w:rsid w:val="005A2752"/>
    <w:rsid w:val="005A328C"/>
    <w:rsid w:val="005F4312"/>
    <w:rsid w:val="00665882"/>
    <w:rsid w:val="00673EA6"/>
    <w:rsid w:val="006905C6"/>
    <w:rsid w:val="006A38C3"/>
    <w:rsid w:val="006B056D"/>
    <w:rsid w:val="006B30E1"/>
    <w:rsid w:val="006D0177"/>
    <w:rsid w:val="006D3775"/>
    <w:rsid w:val="007238B6"/>
    <w:rsid w:val="00770DB3"/>
    <w:rsid w:val="007C6697"/>
    <w:rsid w:val="007D53E4"/>
    <w:rsid w:val="007E464A"/>
    <w:rsid w:val="00805A15"/>
    <w:rsid w:val="00834A9D"/>
    <w:rsid w:val="008E43A2"/>
    <w:rsid w:val="008F3148"/>
    <w:rsid w:val="00912987"/>
    <w:rsid w:val="00925A51"/>
    <w:rsid w:val="00933853"/>
    <w:rsid w:val="00971491"/>
    <w:rsid w:val="00971AA2"/>
    <w:rsid w:val="009A0D32"/>
    <w:rsid w:val="009B17C0"/>
    <w:rsid w:val="009C7708"/>
    <w:rsid w:val="00A457CA"/>
    <w:rsid w:val="00A53B25"/>
    <w:rsid w:val="00A55093"/>
    <w:rsid w:val="00A73CDE"/>
    <w:rsid w:val="00A76E68"/>
    <w:rsid w:val="00A8366F"/>
    <w:rsid w:val="00AE7A88"/>
    <w:rsid w:val="00B558F9"/>
    <w:rsid w:val="00B66C11"/>
    <w:rsid w:val="00BB4E21"/>
    <w:rsid w:val="00BD523C"/>
    <w:rsid w:val="00BE6AF5"/>
    <w:rsid w:val="00C535B2"/>
    <w:rsid w:val="00CA1EEC"/>
    <w:rsid w:val="00CB26FF"/>
    <w:rsid w:val="00CD1221"/>
    <w:rsid w:val="00CF7A54"/>
    <w:rsid w:val="00D34D59"/>
    <w:rsid w:val="00D91F30"/>
    <w:rsid w:val="00DB4DFB"/>
    <w:rsid w:val="00E033DA"/>
    <w:rsid w:val="00E11F62"/>
    <w:rsid w:val="00E445BC"/>
    <w:rsid w:val="00EA0F4A"/>
    <w:rsid w:val="00EB2987"/>
    <w:rsid w:val="00ED6588"/>
    <w:rsid w:val="00EF1B94"/>
    <w:rsid w:val="00F10B25"/>
    <w:rsid w:val="00F241A0"/>
    <w:rsid w:val="00F4224C"/>
    <w:rsid w:val="00F51649"/>
    <w:rsid w:val="00FC67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8850"/>
  <w15:docId w15:val="{1032BD80-D073-4A5F-9AAE-9D9A6B4C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5B2"/>
    <w:rPr>
      <w:rFonts w:ascii="Times New Roman" w:eastAsia="Times New Roman" w:hAnsi="Times New Roman" w:cs="Times New Roman"/>
      <w:sz w:val="24"/>
      <w:szCs w:val="20"/>
      <w:lang w:val="de-DE" w:eastAsia="de-DE"/>
    </w:rPr>
  </w:style>
  <w:style w:type="paragraph" w:styleId="Overskrift1">
    <w:name w:val="heading 1"/>
    <w:basedOn w:val="Normal"/>
    <w:next w:val="Normal"/>
    <w:link w:val="Overskrift1Tegn"/>
    <w:qFormat/>
    <w:rsid w:val="00C535B2"/>
    <w:pPr>
      <w:tabs>
        <w:tab w:val="left" w:pos="432"/>
      </w:tabs>
      <w:spacing w:before="120" w:after="80" w:line="440" w:lineRule="exact"/>
      <w:outlineLvl w:val="0"/>
    </w:pPr>
    <w:rPr>
      <w:rFonts w:ascii="Arial Black" w:hAnsi="Arial Black"/>
      <w:sz w:val="32"/>
      <w:lang w:val="de-CH"/>
    </w:rPr>
  </w:style>
  <w:style w:type="paragraph" w:styleId="Overskrift2">
    <w:name w:val="heading 2"/>
    <w:basedOn w:val="Normal"/>
    <w:next w:val="Normal"/>
    <w:link w:val="Overskrift2Tegn"/>
    <w:qFormat/>
    <w:rsid w:val="00C535B2"/>
    <w:pPr>
      <w:tabs>
        <w:tab w:val="left" w:pos="576"/>
      </w:tabs>
      <w:spacing w:after="120" w:line="360" w:lineRule="exact"/>
      <w:outlineLvl w:val="1"/>
    </w:pPr>
    <w:rPr>
      <w:rFonts w:ascii="Arial Black" w:hAnsi="Arial Black"/>
      <w:sz w:val="28"/>
      <w:lang w:val="de-CH"/>
    </w:rPr>
  </w:style>
  <w:style w:type="paragraph" w:styleId="Overskrift3">
    <w:name w:val="heading 3"/>
    <w:basedOn w:val="Normal"/>
    <w:next w:val="Normal"/>
    <w:link w:val="Overskrift3Tegn"/>
    <w:uiPriority w:val="9"/>
    <w:semiHidden/>
    <w:unhideWhenUsed/>
    <w:qFormat/>
    <w:rsid w:val="004074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C535B2"/>
    <w:rPr>
      <w:rFonts w:ascii="Arial Black" w:eastAsia="Times New Roman" w:hAnsi="Arial Black" w:cs="Times New Roman"/>
      <w:sz w:val="32"/>
      <w:szCs w:val="20"/>
      <w:lang w:val="de-CH" w:eastAsia="de-DE"/>
    </w:rPr>
  </w:style>
  <w:style w:type="character" w:customStyle="1" w:styleId="Overskrift2Tegn">
    <w:name w:val="Overskrift 2 Tegn"/>
    <w:basedOn w:val="Standardskrifttypeiafsnit"/>
    <w:link w:val="Overskrift2"/>
    <w:rsid w:val="00C535B2"/>
    <w:rPr>
      <w:rFonts w:ascii="Arial Black" w:eastAsia="Times New Roman" w:hAnsi="Arial Black" w:cs="Times New Roman"/>
      <w:sz w:val="28"/>
      <w:szCs w:val="20"/>
      <w:lang w:val="de-CH" w:eastAsia="de-DE"/>
    </w:rPr>
  </w:style>
  <w:style w:type="paragraph" w:customStyle="1" w:styleId="Fliesstext">
    <w:name w:val="Fliesstext"/>
    <w:rsid w:val="00C535B2"/>
    <w:pPr>
      <w:widowControl w:val="0"/>
      <w:spacing w:before="80" w:after="40" w:line="300" w:lineRule="exact"/>
      <w:jc w:val="both"/>
    </w:pPr>
    <w:rPr>
      <w:rFonts w:ascii="Arial" w:eastAsia="Times New Roman" w:hAnsi="Arial" w:cs="Times New Roman"/>
      <w:color w:val="000000"/>
      <w:szCs w:val="20"/>
      <w:lang w:val="de-DE" w:eastAsia="de-DE"/>
    </w:rPr>
  </w:style>
  <w:style w:type="character" w:styleId="Hyperlink">
    <w:name w:val="Hyperlink"/>
    <w:rsid w:val="00C535B2"/>
    <w:rPr>
      <w:color w:val="0000FF"/>
      <w:u w:val="single"/>
    </w:rPr>
  </w:style>
  <w:style w:type="paragraph" w:styleId="Sidehoved">
    <w:name w:val="header"/>
    <w:basedOn w:val="Normal"/>
    <w:link w:val="SidehovedTegn"/>
    <w:unhideWhenUsed/>
    <w:rsid w:val="00C535B2"/>
    <w:pPr>
      <w:tabs>
        <w:tab w:val="center" w:pos="4819"/>
        <w:tab w:val="right" w:pos="9638"/>
      </w:tabs>
    </w:pPr>
  </w:style>
  <w:style w:type="character" w:customStyle="1" w:styleId="SidehovedTegn">
    <w:name w:val="Sidehoved Tegn"/>
    <w:basedOn w:val="Standardskrifttypeiafsnit"/>
    <w:link w:val="Sidehoved"/>
    <w:uiPriority w:val="99"/>
    <w:rsid w:val="00C535B2"/>
    <w:rPr>
      <w:rFonts w:ascii="Times New Roman" w:eastAsia="Times New Roman" w:hAnsi="Times New Roman" w:cs="Times New Roman"/>
      <w:sz w:val="24"/>
      <w:szCs w:val="20"/>
      <w:lang w:val="de-DE" w:eastAsia="de-DE"/>
    </w:rPr>
  </w:style>
  <w:style w:type="paragraph" w:styleId="Sidefod">
    <w:name w:val="footer"/>
    <w:basedOn w:val="Normal"/>
    <w:link w:val="SidefodTegn"/>
    <w:uiPriority w:val="99"/>
    <w:unhideWhenUsed/>
    <w:rsid w:val="00C535B2"/>
    <w:pPr>
      <w:tabs>
        <w:tab w:val="center" w:pos="4819"/>
        <w:tab w:val="right" w:pos="9638"/>
      </w:tabs>
    </w:pPr>
  </w:style>
  <w:style w:type="character" w:customStyle="1" w:styleId="SidefodTegn">
    <w:name w:val="Sidefod Tegn"/>
    <w:basedOn w:val="Standardskrifttypeiafsnit"/>
    <w:link w:val="Sidefod"/>
    <w:uiPriority w:val="99"/>
    <w:rsid w:val="00C535B2"/>
    <w:rPr>
      <w:rFonts w:ascii="Times New Roman" w:eastAsia="Times New Roman" w:hAnsi="Times New Roman" w:cs="Times New Roman"/>
      <w:sz w:val="24"/>
      <w:szCs w:val="20"/>
      <w:lang w:val="de-DE" w:eastAsia="de-DE"/>
    </w:rPr>
  </w:style>
  <w:style w:type="paragraph" w:styleId="Markeringsbobletekst">
    <w:name w:val="Balloon Text"/>
    <w:basedOn w:val="Normal"/>
    <w:link w:val="MarkeringsbobletekstTegn"/>
    <w:uiPriority w:val="99"/>
    <w:semiHidden/>
    <w:unhideWhenUsed/>
    <w:rsid w:val="00C535B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35B2"/>
    <w:rPr>
      <w:rFonts w:ascii="Tahoma" w:eastAsia="Times New Roman" w:hAnsi="Tahoma" w:cs="Tahoma"/>
      <w:sz w:val="16"/>
      <w:szCs w:val="16"/>
      <w:lang w:val="de-DE" w:eastAsia="de-DE"/>
    </w:rPr>
  </w:style>
  <w:style w:type="character" w:styleId="Sidetal">
    <w:name w:val="page number"/>
    <w:rsid w:val="00C535B2"/>
    <w:rPr>
      <w:rFonts w:ascii="Arial" w:hAnsi="Arial"/>
      <w:sz w:val="20"/>
    </w:rPr>
  </w:style>
  <w:style w:type="character" w:customStyle="1" w:styleId="Overskrift3Tegn">
    <w:name w:val="Overskrift 3 Tegn"/>
    <w:basedOn w:val="Standardskrifttypeiafsnit"/>
    <w:link w:val="Overskrift3"/>
    <w:uiPriority w:val="9"/>
    <w:semiHidden/>
    <w:rsid w:val="00407449"/>
    <w:rPr>
      <w:rFonts w:asciiTheme="majorHAnsi" w:eastAsiaTheme="majorEastAsia" w:hAnsiTheme="majorHAnsi" w:cstheme="majorBidi"/>
      <w:b/>
      <w:bCs/>
      <w:color w:val="4F81BD" w:themeColor="accent1"/>
      <w:sz w:val="24"/>
      <w:szCs w:val="20"/>
      <w:lang w:val="de-DE" w:eastAsia="de-DE"/>
    </w:rPr>
  </w:style>
  <w:style w:type="paragraph" w:styleId="Slutnotetekst">
    <w:name w:val="endnote text"/>
    <w:basedOn w:val="Normal"/>
    <w:link w:val="SlutnotetekstTegn"/>
    <w:semiHidden/>
    <w:rsid w:val="00F51649"/>
    <w:pPr>
      <w:spacing w:after="0"/>
    </w:pPr>
    <w:rPr>
      <w:sz w:val="20"/>
    </w:rPr>
  </w:style>
  <w:style w:type="character" w:customStyle="1" w:styleId="SlutnotetekstTegn">
    <w:name w:val="Slutnotetekst Tegn"/>
    <w:basedOn w:val="Standardskrifttypeiafsnit"/>
    <w:link w:val="Slutnotetekst"/>
    <w:semiHidden/>
    <w:rsid w:val="00F51649"/>
    <w:rPr>
      <w:rFonts w:ascii="Times New Roman" w:eastAsia="Times New Roman" w:hAnsi="Times New Roman" w:cs="Times New Roman"/>
      <w:sz w:val="20"/>
      <w:szCs w:val="20"/>
      <w:lang w:val="de-DE" w:eastAsia="de-DE"/>
    </w:rPr>
  </w:style>
  <w:style w:type="paragraph" w:styleId="Listeafsnit">
    <w:name w:val="List Paragraph"/>
    <w:basedOn w:val="Normal"/>
    <w:uiPriority w:val="34"/>
    <w:qFormat/>
    <w:rsid w:val="005A328C"/>
    <w:pPr>
      <w:ind w:left="720"/>
      <w:contextualSpacing/>
    </w:pPr>
  </w:style>
  <w:style w:type="paragraph" w:customStyle="1" w:styleId="Vertragstext">
    <w:name w:val="Vertragstext"/>
    <w:basedOn w:val="Normal"/>
    <w:rsid w:val="005764B7"/>
    <w:pPr>
      <w:keepNext/>
      <w:overflowPunct w:val="0"/>
      <w:autoSpaceDE w:val="0"/>
      <w:autoSpaceDN w:val="0"/>
      <w:adjustRightInd w:val="0"/>
      <w:spacing w:after="0"/>
      <w:textAlignment w:val="baseline"/>
      <w:outlineLvl w:val="0"/>
    </w:pPr>
    <w:rPr>
      <w:rFonts w:ascii="Arial" w:hAnsi="Arial" w:cs="Arial"/>
      <w:kern w:val="32"/>
      <w:szCs w:val="32"/>
    </w:rPr>
  </w:style>
  <w:style w:type="character" w:styleId="Kommentarhenvisning">
    <w:name w:val="annotation reference"/>
    <w:basedOn w:val="Standardskrifttypeiafsnit"/>
    <w:uiPriority w:val="99"/>
    <w:semiHidden/>
    <w:unhideWhenUsed/>
    <w:rsid w:val="003C0865"/>
    <w:rPr>
      <w:sz w:val="16"/>
      <w:szCs w:val="16"/>
    </w:rPr>
  </w:style>
  <w:style w:type="paragraph" w:styleId="Kommentartekst">
    <w:name w:val="annotation text"/>
    <w:basedOn w:val="Normal"/>
    <w:link w:val="KommentartekstTegn"/>
    <w:uiPriority w:val="99"/>
    <w:semiHidden/>
    <w:unhideWhenUsed/>
    <w:rsid w:val="003C0865"/>
    <w:rPr>
      <w:sz w:val="20"/>
    </w:rPr>
  </w:style>
  <w:style w:type="character" w:customStyle="1" w:styleId="KommentartekstTegn">
    <w:name w:val="Kommentartekst Tegn"/>
    <w:basedOn w:val="Standardskrifttypeiafsnit"/>
    <w:link w:val="Kommentartekst"/>
    <w:uiPriority w:val="99"/>
    <w:semiHidden/>
    <w:rsid w:val="003C0865"/>
    <w:rPr>
      <w:rFonts w:ascii="Times New Roman" w:eastAsia="Times New Roman" w:hAnsi="Times New Roman" w:cs="Times New Roman"/>
      <w:sz w:val="20"/>
      <w:szCs w:val="20"/>
      <w:lang w:val="de-DE" w:eastAsia="de-DE"/>
    </w:rPr>
  </w:style>
  <w:style w:type="paragraph" w:styleId="Kommentaremne">
    <w:name w:val="annotation subject"/>
    <w:basedOn w:val="Kommentartekst"/>
    <w:next w:val="Kommentartekst"/>
    <w:link w:val="KommentaremneTegn"/>
    <w:uiPriority w:val="99"/>
    <w:semiHidden/>
    <w:unhideWhenUsed/>
    <w:rsid w:val="003C0865"/>
    <w:rPr>
      <w:b/>
      <w:bCs/>
    </w:rPr>
  </w:style>
  <w:style w:type="character" w:customStyle="1" w:styleId="KommentaremneTegn">
    <w:name w:val="Kommentaremne Tegn"/>
    <w:basedOn w:val="KommentartekstTegn"/>
    <w:link w:val="Kommentaremne"/>
    <w:uiPriority w:val="99"/>
    <w:semiHidden/>
    <w:rsid w:val="003C0865"/>
    <w:rPr>
      <w:rFonts w:ascii="Times New Roman" w:eastAsia="Times New Roman" w:hAnsi="Times New Roman" w:cs="Times New Roman"/>
      <w:b/>
      <w:bCs/>
      <w:sz w:val="20"/>
      <w:szCs w:val="20"/>
      <w:lang w:val="de-DE" w:eastAsia="de-DE"/>
    </w:rPr>
  </w:style>
  <w:style w:type="character" w:styleId="BesgtLink">
    <w:name w:val="FollowedHyperlink"/>
    <w:basedOn w:val="Standardskrifttypeiafsnit"/>
    <w:uiPriority w:val="99"/>
    <w:semiHidden/>
    <w:unhideWhenUsed/>
    <w:rsid w:val="00673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ntions@sd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3A3F4E2336949904AAB26527FADD7" ma:contentTypeVersion="4" ma:contentTypeDescription="Create a new document." ma:contentTypeScope="" ma:versionID="74147b15ef1b99c62271229ad4c6d969">
  <xsd:schema xmlns:xsd="http://www.w3.org/2001/XMLSchema" xmlns:xs="http://www.w3.org/2001/XMLSchema" xmlns:p="http://schemas.microsoft.com/office/2006/metadata/properties" xmlns:ns2="99729e0e-8590-4127-b263-567680d8be0d" xmlns:ns3="07b4cbec-5887-44a7-8486-4e19f4d304f4" targetNamespace="http://schemas.microsoft.com/office/2006/metadata/properties" ma:root="true" ma:fieldsID="0305f0cc961960cdd1674a414b7b691f" ns2:_="" ns3:_="">
    <xsd:import namespace="99729e0e-8590-4127-b263-567680d8be0d"/>
    <xsd:import namespace="07b4cbec-5887-44a7-8486-4e19f4d30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29e0e-8590-4127-b263-567680d8b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b4cbec-5887-44a7-8486-4e19f4d304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1D49-AC3B-490E-9829-C19961573967}">
  <ds:schemaRefs>
    <ds:schemaRef ds:uri="http://schemas.microsoft.com/sharepoint/v3/contenttype/forms"/>
  </ds:schemaRefs>
</ds:datastoreItem>
</file>

<file path=customXml/itemProps2.xml><?xml version="1.0" encoding="utf-8"?>
<ds:datastoreItem xmlns:ds="http://schemas.openxmlformats.org/officeDocument/2006/customXml" ds:itemID="{AE9A3503-A882-4113-8871-E211B8C9CA27}">
  <ds:schemaRefs>
    <ds:schemaRef ds:uri="http://schemas.microsoft.com/office/2006/metadata/properties"/>
  </ds:schemaRefs>
</ds:datastoreItem>
</file>

<file path=customXml/itemProps3.xml><?xml version="1.0" encoding="utf-8"?>
<ds:datastoreItem xmlns:ds="http://schemas.openxmlformats.org/officeDocument/2006/customXml" ds:itemID="{5732DAF7-432C-4F70-94F7-15B798866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29e0e-8590-4127-b263-567680d8be0d"/>
    <ds:schemaRef ds:uri="07b4cbec-5887-44a7-8486-4e19f4d3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4000C-42EF-4ACC-B99D-FADFD689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7540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Køhler Fischer</dc:creator>
  <cp:lastModifiedBy>Jakob Schjoldager</cp:lastModifiedBy>
  <cp:revision>2</cp:revision>
  <cp:lastPrinted>2016-04-19T11:36:00Z</cp:lastPrinted>
  <dcterms:created xsi:type="dcterms:W3CDTF">2017-09-29T10:50:00Z</dcterms:created>
  <dcterms:modified xsi:type="dcterms:W3CDTF">2017-09-29T10:50:00Z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0x01010093B3A3F4E2336949904AAB26527FADD7</vt:lpwstr>
  </property>
  <property fmtid="{D5CDD505-2E9C-101B-9397-08002B2CF9AE}" pid="3" name="OfficeInstanceGUID">
    <vt:lpwstr>{8591CE34-CA13-4388-BA4F-EED16DFBC6D6}</vt:lpwstr>
  </property>
</Properties>
</file>